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C4" w:rsidRPr="00F628FC" w:rsidRDefault="00387FC4" w:rsidP="00F628FC">
      <w:pPr>
        <w:spacing w:after="0" w:line="240" w:lineRule="auto"/>
        <w:jc w:val="center"/>
        <w:rPr>
          <w:rFonts w:asciiTheme="minorHAnsi" w:hAnsiTheme="minorHAnsi" w:cs="Arial"/>
        </w:rPr>
      </w:pPr>
      <w:r w:rsidRPr="00F628FC">
        <w:rPr>
          <w:rFonts w:asciiTheme="minorHAnsi" w:hAnsiTheme="minorHAnsi"/>
          <w:b/>
          <w:bCs/>
          <w:color w:val="FF0000"/>
          <w:sz w:val="28"/>
        </w:rPr>
        <w:t>MODULO DI ISCRIZIONE PER ALUNNI</w:t>
      </w:r>
    </w:p>
    <w:p w:rsidR="00F628FC" w:rsidRDefault="00041660" w:rsidP="00F628FC">
      <w:pPr>
        <w:pStyle w:val="Titolo"/>
        <w:jc w:val="center"/>
        <w:rPr>
          <w:rFonts w:asciiTheme="minorHAnsi" w:hAnsiTheme="minorHAnsi"/>
          <w:b/>
          <w:bCs/>
          <w:color w:val="FF0000"/>
          <w:sz w:val="28"/>
        </w:rPr>
      </w:pPr>
      <w:r>
        <w:rPr>
          <w:rFonts w:asciiTheme="minorHAnsi" w:hAnsiTheme="minorHAnsi"/>
          <w:b/>
          <w:bCs/>
          <w:color w:val="FF0000"/>
          <w:sz w:val="28"/>
        </w:rPr>
        <w:t>LINEE PEDIBU</w:t>
      </w:r>
      <w:r w:rsidR="00387FC4" w:rsidRPr="00F628FC">
        <w:rPr>
          <w:rFonts w:asciiTheme="minorHAnsi" w:hAnsiTheme="minorHAnsi"/>
          <w:b/>
          <w:bCs/>
          <w:color w:val="FF0000"/>
          <w:sz w:val="28"/>
        </w:rPr>
        <w:t>S</w:t>
      </w:r>
    </w:p>
    <w:p w:rsidR="00387FC4" w:rsidRPr="00F628FC" w:rsidRDefault="00387FC4" w:rsidP="00F628FC">
      <w:pPr>
        <w:pStyle w:val="Titolo"/>
        <w:jc w:val="center"/>
        <w:rPr>
          <w:rFonts w:asciiTheme="minorHAnsi" w:hAnsiTheme="minorHAnsi"/>
          <w:b/>
          <w:bCs/>
          <w:color w:val="FF0000"/>
          <w:sz w:val="28"/>
        </w:rPr>
      </w:pPr>
      <w:r w:rsidRPr="00F628FC">
        <w:rPr>
          <w:rFonts w:asciiTheme="minorHAnsi" w:hAnsiTheme="minorHAnsi"/>
          <w:b/>
          <w:bCs/>
          <w:color w:val="0000FF"/>
          <w:sz w:val="28"/>
        </w:rPr>
        <w:t xml:space="preserve">ANNO SCOLASTICO </w:t>
      </w:r>
      <w:r w:rsidR="00CC73B8">
        <w:rPr>
          <w:rFonts w:asciiTheme="minorHAnsi" w:hAnsiTheme="minorHAnsi"/>
          <w:b/>
          <w:bCs/>
          <w:color w:val="0000FF"/>
          <w:sz w:val="28"/>
        </w:rPr>
        <w:t>2020/2021</w:t>
      </w:r>
    </w:p>
    <w:p w:rsidR="00F628FC" w:rsidRDefault="00F628FC" w:rsidP="00B32106">
      <w:pPr>
        <w:pStyle w:val="Titolo"/>
        <w:rPr>
          <w:rFonts w:asciiTheme="minorHAnsi" w:hAnsiTheme="minorHAnsi"/>
          <w:b/>
          <w:color w:val="FF0000"/>
          <w:sz w:val="24"/>
          <w:szCs w:val="24"/>
          <w:u w:val="single"/>
        </w:rPr>
      </w:pPr>
    </w:p>
    <w:p w:rsidR="00387FC4" w:rsidRPr="00F628FC" w:rsidRDefault="00387FC4" w:rsidP="00B32106">
      <w:pPr>
        <w:pStyle w:val="Titolo"/>
        <w:rPr>
          <w:rFonts w:asciiTheme="minorHAnsi" w:hAnsiTheme="minorHAnsi"/>
          <w:b/>
          <w:color w:val="FF0000"/>
          <w:sz w:val="24"/>
          <w:szCs w:val="24"/>
          <w:u w:val="single"/>
        </w:rPr>
      </w:pPr>
      <w:r w:rsidRPr="00F628FC">
        <w:rPr>
          <w:rFonts w:asciiTheme="minorHAnsi" w:hAnsiTheme="minorHAnsi"/>
          <w:b/>
          <w:color w:val="FF0000"/>
          <w:sz w:val="24"/>
          <w:szCs w:val="24"/>
          <w:u w:val="single"/>
        </w:rPr>
        <w:t xml:space="preserve">DA CONSEGNARE </w:t>
      </w:r>
      <w:r w:rsidR="002F0E49" w:rsidRPr="00F628FC">
        <w:rPr>
          <w:rFonts w:asciiTheme="minorHAnsi" w:hAnsiTheme="minorHAnsi"/>
          <w:b/>
          <w:color w:val="FF0000"/>
          <w:sz w:val="24"/>
          <w:szCs w:val="24"/>
          <w:u w:val="single"/>
        </w:rPr>
        <w:t>ENTRO</w:t>
      </w:r>
      <w:r w:rsidR="00A64BE4">
        <w:rPr>
          <w:rFonts w:asciiTheme="minorHAnsi" w:hAnsiTheme="minorHAnsi"/>
          <w:b/>
          <w:color w:val="FF0000"/>
          <w:sz w:val="24"/>
          <w:szCs w:val="24"/>
          <w:u w:val="single"/>
        </w:rPr>
        <w:t xml:space="preserve"> LA MATTINA DI</w:t>
      </w:r>
      <w:r w:rsidR="002F0E49" w:rsidRPr="00F628FC">
        <w:rPr>
          <w:rFonts w:asciiTheme="minorHAnsi" w:hAnsiTheme="minorHAnsi"/>
          <w:b/>
          <w:color w:val="FF0000"/>
          <w:sz w:val="24"/>
          <w:szCs w:val="24"/>
          <w:u w:val="single"/>
        </w:rPr>
        <w:t xml:space="preserve"> </w:t>
      </w:r>
      <w:r w:rsidR="00A64BE4">
        <w:rPr>
          <w:rFonts w:asciiTheme="minorHAnsi" w:hAnsiTheme="minorHAnsi"/>
          <w:b/>
          <w:color w:val="FF0000"/>
          <w:sz w:val="24"/>
          <w:szCs w:val="24"/>
          <w:u w:val="single"/>
        </w:rPr>
        <w:t>LUNEDÌ 14 SETTEMBRE</w:t>
      </w:r>
    </w:p>
    <w:p w:rsidR="00387FC4" w:rsidRPr="00F628FC" w:rsidRDefault="00387FC4" w:rsidP="00061E65">
      <w:pPr>
        <w:pStyle w:val="Sottotitolo"/>
        <w:rPr>
          <w:rFonts w:asciiTheme="minorHAnsi" w:hAnsiTheme="minorHAnsi"/>
          <w:i/>
          <w:sz w:val="20"/>
        </w:rPr>
      </w:pPr>
      <w:r w:rsidRPr="00F628FC">
        <w:rPr>
          <w:rFonts w:asciiTheme="minorHAnsi" w:hAnsiTheme="minorHAnsi"/>
          <w:i/>
          <w:sz w:val="20"/>
        </w:rPr>
        <w:t>Io sottoscritto,</w:t>
      </w:r>
    </w:p>
    <w:p w:rsidR="00387FC4" w:rsidRPr="00F628FC" w:rsidRDefault="00E308D7" w:rsidP="00061E65">
      <w:pPr>
        <w:pStyle w:val="Sottotitol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67.15pt;margin-top:9.05pt;width:299.85pt;height:0;z-index:251658240" o:connectortype="straight"/>
        </w:pict>
      </w:r>
      <w:r w:rsidR="00387FC4" w:rsidRPr="00F628FC">
        <w:rPr>
          <w:rFonts w:asciiTheme="minorHAnsi" w:hAnsiTheme="minorHAnsi"/>
          <w:b/>
          <w:sz w:val="20"/>
        </w:rPr>
        <w:t>COGNOME e NOME DEL GENITORE</w:t>
      </w:r>
    </w:p>
    <w:p w:rsidR="00387FC4" w:rsidRPr="00F628FC" w:rsidRDefault="00387FC4" w:rsidP="00061E65">
      <w:pPr>
        <w:rPr>
          <w:rFonts w:asciiTheme="minorHAnsi" w:hAnsiTheme="minorHAnsi"/>
        </w:rPr>
      </w:pPr>
      <w:r w:rsidRPr="00F628FC">
        <w:rPr>
          <w:rFonts w:asciiTheme="minorHAnsi" w:hAnsiTheme="minorHAnsi"/>
        </w:rPr>
        <w:t>VIA E N° CIV.:_______________________________________ COMUNE:___________________________</w:t>
      </w:r>
    </w:p>
    <w:p w:rsidR="00387FC4" w:rsidRPr="00F628FC" w:rsidRDefault="00387FC4" w:rsidP="00061E65">
      <w:pPr>
        <w:rPr>
          <w:rFonts w:asciiTheme="minorHAnsi" w:hAnsiTheme="minorHAnsi"/>
        </w:rPr>
      </w:pPr>
      <w:r w:rsidRPr="00F628FC">
        <w:rPr>
          <w:rFonts w:asciiTheme="minorHAnsi" w:hAnsiTheme="minorHAnsi"/>
        </w:rPr>
        <w:t>TELEFONO FISSO:___________________________CELLULARE:________________________________</w:t>
      </w:r>
    </w:p>
    <w:p w:rsidR="00387FC4" w:rsidRPr="00F628FC" w:rsidRDefault="00387FC4" w:rsidP="00061E65">
      <w:pPr>
        <w:rPr>
          <w:rFonts w:asciiTheme="minorHAnsi" w:hAnsiTheme="minorHAnsi"/>
        </w:rPr>
      </w:pPr>
      <w:r w:rsidRPr="00F628FC">
        <w:rPr>
          <w:rFonts w:asciiTheme="minorHAnsi" w:hAnsiTheme="minorHAnsi"/>
        </w:rPr>
        <w:t>E-MAIL(se usata):________________________________________________________________________</w:t>
      </w:r>
    </w:p>
    <w:p w:rsidR="00387FC4" w:rsidRPr="00E335FF" w:rsidRDefault="00387FC4" w:rsidP="00061E65">
      <w:pPr>
        <w:jc w:val="center"/>
        <w:rPr>
          <w:rFonts w:asciiTheme="minorHAnsi" w:hAnsiTheme="minorHAnsi"/>
          <w:b/>
          <w:i/>
        </w:rPr>
      </w:pPr>
      <w:r w:rsidRPr="00F628FC">
        <w:rPr>
          <w:rFonts w:asciiTheme="minorHAnsi" w:hAnsiTheme="minorHAnsi"/>
          <w:b/>
          <w:i/>
        </w:rPr>
        <w:t>autorizzo mio figlio</w:t>
      </w:r>
    </w:p>
    <w:p w:rsidR="00387FC4" w:rsidRPr="00F628FC" w:rsidRDefault="00387FC4" w:rsidP="00061E65">
      <w:pPr>
        <w:rPr>
          <w:rFonts w:asciiTheme="minorHAnsi" w:hAnsiTheme="minorHAnsi"/>
        </w:rPr>
      </w:pPr>
      <w:r w:rsidRPr="00F628FC">
        <w:rPr>
          <w:rFonts w:asciiTheme="minorHAnsi" w:hAnsiTheme="minorHAnsi"/>
        </w:rPr>
        <w:t>COGNOME e NOME:_________________________________________Classe:______Sez.:_____</w:t>
      </w:r>
    </w:p>
    <w:p w:rsidR="00387FC4" w:rsidRPr="00F628FC" w:rsidRDefault="00387FC4" w:rsidP="00061E65">
      <w:pPr>
        <w:rPr>
          <w:rFonts w:asciiTheme="minorHAnsi" w:hAnsiTheme="minorHAnsi"/>
        </w:rPr>
      </w:pPr>
      <w:r w:rsidRPr="00F628FC">
        <w:rPr>
          <w:rFonts w:asciiTheme="minorHAnsi" w:hAnsiTheme="minorHAnsi"/>
        </w:rPr>
        <w:t>SCUOLA: Primaria Le Risorgive di Bressanvido, frazione Poianella</w:t>
      </w:r>
    </w:p>
    <w:p w:rsidR="00387FC4" w:rsidRPr="00F628FC" w:rsidRDefault="00387FC4" w:rsidP="00061E65">
      <w:pPr>
        <w:jc w:val="both"/>
        <w:rPr>
          <w:rFonts w:asciiTheme="minorHAnsi" w:hAnsiTheme="minorHAnsi"/>
          <w:b/>
        </w:rPr>
      </w:pPr>
      <w:r w:rsidRPr="00F628FC">
        <w:rPr>
          <w:rFonts w:asciiTheme="minorHAnsi" w:hAnsiTheme="minorHAnsi"/>
          <w:b/>
        </w:rPr>
        <w:t xml:space="preserve">ad aderire al </w:t>
      </w:r>
      <w:proofErr w:type="spellStart"/>
      <w:r w:rsidRPr="00F628FC">
        <w:rPr>
          <w:rFonts w:asciiTheme="minorHAnsi" w:hAnsiTheme="minorHAnsi"/>
          <w:b/>
        </w:rPr>
        <w:t>Pedibus</w:t>
      </w:r>
      <w:proofErr w:type="spellEnd"/>
      <w:r w:rsidR="00F31F61">
        <w:rPr>
          <w:rFonts w:asciiTheme="minorHAnsi" w:hAnsiTheme="minorHAnsi"/>
          <w:b/>
        </w:rPr>
        <w:t xml:space="preserve"> per il tragitto di </w:t>
      </w:r>
      <w:r w:rsidRPr="00F628FC">
        <w:rPr>
          <w:rFonts w:asciiTheme="minorHAnsi" w:hAnsiTheme="minorHAnsi"/>
          <w:b/>
        </w:rPr>
        <w:t>ANDATA:</w:t>
      </w:r>
    </w:p>
    <w:p w:rsidR="00387FC4" w:rsidRPr="00F628FC" w:rsidRDefault="00387FC4" w:rsidP="00061E65">
      <w:pPr>
        <w:tabs>
          <w:tab w:val="left" w:pos="993"/>
        </w:tabs>
        <w:spacing w:before="120"/>
        <w:ind w:left="360"/>
        <w:rPr>
          <w:rFonts w:asciiTheme="minorHAnsi" w:hAnsiTheme="minorHAnsi"/>
        </w:rPr>
      </w:pPr>
      <w:r w:rsidRPr="00F628FC">
        <w:rPr>
          <w:rFonts w:asciiTheme="minorHAnsi" w:hAnsiTheme="minorHAnsi"/>
        </w:rPr>
        <w:sym w:font="Symbol" w:char="F07F"/>
      </w:r>
      <w:r w:rsidRPr="00F628FC">
        <w:rPr>
          <w:rFonts w:asciiTheme="minorHAnsi" w:hAnsiTheme="minorHAnsi"/>
        </w:rPr>
        <w:tab/>
        <w:t xml:space="preserve">LINEA BIANCA </w:t>
      </w:r>
      <w:r w:rsidRPr="00F628FC">
        <w:rPr>
          <w:rFonts w:asciiTheme="minorHAnsi" w:hAnsiTheme="minorHAnsi"/>
        </w:rPr>
        <w:tab/>
        <w:t xml:space="preserve">      POIANELLA</w:t>
      </w:r>
    </w:p>
    <w:p w:rsidR="00387FC4" w:rsidRPr="00F628FC" w:rsidRDefault="00387FC4" w:rsidP="00061E65">
      <w:pPr>
        <w:numPr>
          <w:ilvl w:val="0"/>
          <w:numId w:val="42"/>
        </w:numPr>
        <w:tabs>
          <w:tab w:val="left" w:pos="720"/>
        </w:tabs>
        <w:suppressAutoHyphens/>
        <w:spacing w:before="120" w:after="120" w:line="240" w:lineRule="auto"/>
        <w:ind w:left="714" w:hanging="357"/>
        <w:jc w:val="both"/>
        <w:rPr>
          <w:rFonts w:asciiTheme="minorHAnsi" w:hAnsiTheme="minorHAnsi"/>
        </w:rPr>
      </w:pPr>
      <w:r w:rsidRPr="00F628FC">
        <w:rPr>
          <w:rFonts w:asciiTheme="minorHAnsi" w:hAnsiTheme="minorHAnsi"/>
        </w:rPr>
        <w:t xml:space="preserve">Dichiaro di essere a conoscenza e accettare quanto espresso nel regolamento, impegnandomi a rispettarlo e a farlo rispettare. </w:t>
      </w:r>
    </w:p>
    <w:p w:rsidR="00387FC4" w:rsidRPr="00F628FC" w:rsidRDefault="00387FC4" w:rsidP="00061E65">
      <w:pPr>
        <w:numPr>
          <w:ilvl w:val="0"/>
          <w:numId w:val="42"/>
        </w:numPr>
        <w:tabs>
          <w:tab w:val="left" w:pos="720"/>
        </w:tabs>
        <w:suppressAutoHyphens/>
        <w:spacing w:before="120" w:after="120" w:line="240" w:lineRule="auto"/>
        <w:ind w:left="714" w:hanging="357"/>
        <w:jc w:val="both"/>
        <w:rPr>
          <w:rFonts w:asciiTheme="minorHAnsi" w:hAnsiTheme="minorHAnsi"/>
        </w:rPr>
      </w:pPr>
      <w:r w:rsidRPr="00F628FC">
        <w:rPr>
          <w:rFonts w:asciiTheme="minorHAnsi" w:hAnsiTheme="minorHAnsi"/>
        </w:rPr>
        <w:t>Dichiaro che sarà mia cura accertarmi che mio figlio/a sia puntuale alla fermata, si comporti in modo corretto con compagni ed accompagnatori.</w:t>
      </w:r>
    </w:p>
    <w:p w:rsidR="00387FC4" w:rsidRPr="00F628FC" w:rsidRDefault="00387FC4" w:rsidP="00061E65">
      <w:pPr>
        <w:numPr>
          <w:ilvl w:val="0"/>
          <w:numId w:val="42"/>
        </w:numPr>
        <w:tabs>
          <w:tab w:val="left" w:pos="720"/>
        </w:tabs>
        <w:suppressAutoHyphens/>
        <w:spacing w:before="120" w:after="120" w:line="240" w:lineRule="auto"/>
        <w:ind w:left="714" w:hanging="357"/>
        <w:jc w:val="both"/>
        <w:rPr>
          <w:rFonts w:asciiTheme="minorHAnsi" w:hAnsiTheme="minorHAnsi"/>
        </w:rPr>
      </w:pPr>
      <w:r w:rsidRPr="00F628FC">
        <w:rPr>
          <w:rFonts w:asciiTheme="minorHAnsi" w:hAnsiTheme="minorHAnsi"/>
        </w:rPr>
        <w:t>Esprimo la mia piena fiducia nei confronti degli accompagnatori e sollevo gli stessi da ogni responsabilità.</w:t>
      </w:r>
    </w:p>
    <w:p w:rsidR="00387FC4" w:rsidRDefault="00387FC4" w:rsidP="00061E65">
      <w:pPr>
        <w:numPr>
          <w:ilvl w:val="0"/>
          <w:numId w:val="42"/>
        </w:numPr>
        <w:tabs>
          <w:tab w:val="left" w:pos="720"/>
        </w:tabs>
        <w:suppressAutoHyphens/>
        <w:spacing w:before="120" w:after="120" w:line="240" w:lineRule="auto"/>
        <w:ind w:left="714" w:hanging="357"/>
        <w:jc w:val="both"/>
        <w:rPr>
          <w:rFonts w:asciiTheme="minorHAnsi" w:hAnsiTheme="minorHAnsi"/>
        </w:rPr>
      </w:pPr>
      <w:r w:rsidRPr="00F628FC">
        <w:rPr>
          <w:rFonts w:asciiTheme="minorHAnsi" w:hAnsiTheme="minorHAnsi"/>
        </w:rPr>
        <w:t>Allego copia</w:t>
      </w:r>
      <w:r w:rsidR="00CC73B8">
        <w:rPr>
          <w:rFonts w:asciiTheme="minorHAnsi" w:hAnsiTheme="minorHAnsi"/>
        </w:rPr>
        <w:t xml:space="preserve"> di un mio documento d’identità.</w:t>
      </w:r>
    </w:p>
    <w:p w:rsidR="00CC73B8" w:rsidRDefault="00CC73B8" w:rsidP="00CC73B8">
      <w:pPr>
        <w:suppressAutoHyphens/>
        <w:spacing w:before="120" w:after="120" w:line="240" w:lineRule="auto"/>
        <w:jc w:val="both"/>
        <w:rPr>
          <w:rFonts w:asciiTheme="minorHAnsi" w:hAnsiTheme="minorHAnsi"/>
        </w:rPr>
      </w:pPr>
    </w:p>
    <w:p w:rsidR="00CC73B8" w:rsidRPr="00061E65" w:rsidRDefault="00CC73B8" w:rsidP="00CC73B8">
      <w:pPr>
        <w:suppressAutoHyphens/>
        <w:spacing w:before="120" w:after="120" w:line="240" w:lineRule="auto"/>
        <w:jc w:val="both"/>
        <w:rPr>
          <w:rFonts w:ascii="Calibri" w:hAnsi="Calibri"/>
          <w:b/>
        </w:rPr>
      </w:pPr>
      <w:r w:rsidRPr="00061E65">
        <w:rPr>
          <w:rFonts w:asciiTheme="minorHAnsi" w:hAnsiTheme="minorHAnsi"/>
          <w:b/>
        </w:rPr>
        <w:t xml:space="preserve">Al fine di adeguarci alle linee guida per il </w:t>
      </w:r>
      <w:r w:rsidRPr="00061E65">
        <w:rPr>
          <w:rFonts w:ascii="Calibri" w:hAnsi="Calibri"/>
          <w:b/>
        </w:rPr>
        <w:t>contrasto ed il contenimento della diffusione del Covid-19 si avvisano le gentili famiglie che durante l’intero tragitto il minore dovrà ottemperare alle seguenti indicazioni:</w:t>
      </w:r>
    </w:p>
    <w:p w:rsidR="00CC73B8" w:rsidRPr="00061E65" w:rsidRDefault="00CC73B8" w:rsidP="00CC73B8">
      <w:pPr>
        <w:numPr>
          <w:ilvl w:val="0"/>
          <w:numId w:val="43"/>
        </w:numPr>
        <w:suppressAutoHyphens/>
        <w:spacing w:before="120" w:after="120" w:line="240" w:lineRule="auto"/>
        <w:jc w:val="both"/>
        <w:rPr>
          <w:rFonts w:asciiTheme="minorHAnsi" w:hAnsiTheme="minorHAnsi"/>
          <w:b/>
        </w:rPr>
      </w:pPr>
      <w:r w:rsidRPr="00061E65">
        <w:rPr>
          <w:rFonts w:asciiTheme="minorHAnsi" w:hAnsiTheme="minorHAnsi"/>
          <w:b/>
        </w:rPr>
        <w:t>Utilizzo della mascherina facendo attenzione a coprire interamente naso e bocca</w:t>
      </w:r>
      <w:r w:rsidR="00B94165" w:rsidRPr="00061E65">
        <w:rPr>
          <w:rFonts w:asciiTheme="minorHAnsi" w:hAnsiTheme="minorHAnsi"/>
          <w:b/>
        </w:rPr>
        <w:t>;</w:t>
      </w:r>
    </w:p>
    <w:p w:rsidR="00B94165" w:rsidRPr="00061E65" w:rsidRDefault="00B94165" w:rsidP="00CC73B8">
      <w:pPr>
        <w:numPr>
          <w:ilvl w:val="0"/>
          <w:numId w:val="43"/>
        </w:numPr>
        <w:suppressAutoHyphens/>
        <w:spacing w:before="120" w:after="120" w:line="240" w:lineRule="auto"/>
        <w:jc w:val="both"/>
        <w:rPr>
          <w:rFonts w:asciiTheme="minorHAnsi" w:hAnsiTheme="minorHAnsi"/>
          <w:b/>
        </w:rPr>
      </w:pPr>
      <w:r w:rsidRPr="00061E65">
        <w:rPr>
          <w:rFonts w:asciiTheme="minorHAnsi" w:hAnsiTheme="minorHAnsi"/>
          <w:b/>
        </w:rPr>
        <w:t>Igienizzazione</w:t>
      </w:r>
      <w:r w:rsidR="00061E65">
        <w:rPr>
          <w:rFonts w:asciiTheme="minorHAnsi" w:hAnsiTheme="minorHAnsi"/>
          <w:b/>
        </w:rPr>
        <w:t xml:space="preserve"> frequente</w:t>
      </w:r>
      <w:r w:rsidRPr="00061E65">
        <w:rPr>
          <w:rFonts w:asciiTheme="minorHAnsi" w:hAnsiTheme="minorHAnsi"/>
          <w:b/>
        </w:rPr>
        <w:t xml:space="preserve"> delle mani</w:t>
      </w:r>
      <w:r w:rsidR="00061E65">
        <w:rPr>
          <w:rFonts w:asciiTheme="minorHAnsi" w:hAnsiTheme="minorHAnsi"/>
          <w:b/>
        </w:rPr>
        <w:t>;</w:t>
      </w:r>
    </w:p>
    <w:p w:rsidR="00061E65" w:rsidRPr="00061E65" w:rsidRDefault="00B94165" w:rsidP="00061E65">
      <w:pPr>
        <w:numPr>
          <w:ilvl w:val="0"/>
          <w:numId w:val="43"/>
        </w:numPr>
        <w:tabs>
          <w:tab w:val="left" w:pos="720"/>
        </w:tabs>
        <w:suppressAutoHyphens/>
        <w:spacing w:before="120" w:after="120" w:line="240" w:lineRule="auto"/>
        <w:jc w:val="both"/>
        <w:rPr>
          <w:rFonts w:asciiTheme="minorHAnsi" w:hAnsiTheme="minorHAnsi"/>
          <w:b/>
        </w:rPr>
      </w:pPr>
      <w:r w:rsidRPr="00061E65">
        <w:rPr>
          <w:rFonts w:asciiTheme="minorHAnsi" w:hAnsiTheme="minorHAnsi"/>
          <w:b/>
        </w:rPr>
        <w:t>Misurazione al domicilio della temperatura</w:t>
      </w:r>
      <w:r w:rsidR="00061E65" w:rsidRPr="00061E65">
        <w:rPr>
          <w:rFonts w:asciiTheme="minorHAnsi" w:hAnsiTheme="minorHAnsi"/>
          <w:b/>
        </w:rPr>
        <w:t xml:space="preserve"> corporea</w:t>
      </w:r>
      <w:r w:rsidRPr="00061E65">
        <w:rPr>
          <w:rFonts w:asciiTheme="minorHAnsi" w:hAnsiTheme="minorHAnsi"/>
          <w:b/>
        </w:rPr>
        <w:t xml:space="preserve">. Nel caso in cui la temperatura risultasse maggiore o uguale a 37.5 </w:t>
      </w:r>
      <w:r w:rsidR="00061E65" w:rsidRPr="00061E65">
        <w:rPr>
          <w:rFonts w:asciiTheme="minorHAnsi" w:hAnsiTheme="minorHAnsi"/>
          <w:b/>
        </w:rPr>
        <w:t xml:space="preserve">il minore non potrà accedere al servizio </w:t>
      </w:r>
      <w:proofErr w:type="spellStart"/>
      <w:r w:rsidR="00041660">
        <w:rPr>
          <w:rFonts w:asciiTheme="minorHAnsi" w:hAnsiTheme="minorHAnsi"/>
          <w:b/>
          <w:i/>
        </w:rPr>
        <w:t>P</w:t>
      </w:r>
      <w:r w:rsidR="00AC4EDE">
        <w:rPr>
          <w:rFonts w:asciiTheme="minorHAnsi" w:hAnsiTheme="minorHAnsi"/>
          <w:b/>
          <w:i/>
        </w:rPr>
        <w:t>edibus</w:t>
      </w:r>
      <w:proofErr w:type="spellEnd"/>
      <w:r w:rsidR="00AC4EDE">
        <w:rPr>
          <w:rFonts w:asciiTheme="minorHAnsi" w:hAnsiTheme="minorHAnsi"/>
          <w:b/>
          <w:i/>
        </w:rPr>
        <w:t>.</w:t>
      </w:r>
      <w:bookmarkStart w:id="0" w:name="_GoBack"/>
      <w:bookmarkEnd w:id="0"/>
    </w:p>
    <w:p w:rsidR="00387FC4" w:rsidRDefault="00387FC4" w:rsidP="00B32106">
      <w:pPr>
        <w:tabs>
          <w:tab w:val="left" w:pos="720"/>
        </w:tabs>
        <w:suppressAutoHyphens/>
        <w:spacing w:before="120" w:after="120" w:line="240" w:lineRule="auto"/>
        <w:jc w:val="both"/>
        <w:rPr>
          <w:rFonts w:asciiTheme="minorHAnsi" w:hAnsiTheme="minorHAnsi"/>
        </w:rPr>
      </w:pPr>
    </w:p>
    <w:p w:rsidR="00061E65" w:rsidRPr="00F628FC" w:rsidRDefault="00061E65" w:rsidP="00B32106">
      <w:pPr>
        <w:tabs>
          <w:tab w:val="left" w:pos="720"/>
        </w:tabs>
        <w:suppressAutoHyphens/>
        <w:spacing w:before="120" w:after="120" w:line="240" w:lineRule="auto"/>
        <w:jc w:val="both"/>
        <w:rPr>
          <w:rFonts w:asciiTheme="minorHAnsi" w:hAnsiTheme="minorHAnsi"/>
        </w:rPr>
      </w:pPr>
    </w:p>
    <w:p w:rsidR="00387FC4" w:rsidRPr="00424DD7" w:rsidRDefault="00387FC4" w:rsidP="00424DD7">
      <w:pPr>
        <w:pBdr>
          <w:bottom w:val="single" w:sz="8" w:space="3" w:color="000000"/>
        </w:pBdr>
        <w:spacing w:line="360" w:lineRule="auto"/>
        <w:rPr>
          <w:rFonts w:asciiTheme="minorHAnsi" w:hAnsiTheme="minorHAnsi"/>
        </w:rPr>
      </w:pPr>
      <w:r w:rsidRPr="00F628FC">
        <w:rPr>
          <w:rFonts w:asciiTheme="minorHAnsi" w:hAnsiTheme="minorHAnsi"/>
        </w:rPr>
        <w:t>Bressanvido,..........……………</w:t>
      </w:r>
      <w:r w:rsidRPr="00F628FC">
        <w:rPr>
          <w:rFonts w:asciiTheme="minorHAnsi" w:hAnsiTheme="minorHAnsi"/>
        </w:rPr>
        <w:tab/>
        <w:t xml:space="preserve">                                         Firma: …..............................................</w:t>
      </w:r>
    </w:p>
    <w:sectPr w:rsidR="00387FC4" w:rsidRPr="00424DD7" w:rsidSect="008C5EEC">
      <w:footerReference w:type="default" r:id="rId8"/>
      <w:headerReference w:type="first" r:id="rId9"/>
      <w:footerReference w:type="first" r:id="rId10"/>
      <w:pgSz w:w="11907" w:h="16839" w:code="1"/>
      <w:pgMar w:top="1148" w:right="1050" w:bottom="1148" w:left="105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CE" w:rsidRDefault="008D1ACE">
      <w:pPr>
        <w:spacing w:after="0" w:line="240" w:lineRule="auto"/>
      </w:pPr>
      <w:r>
        <w:separator/>
      </w:r>
    </w:p>
  </w:endnote>
  <w:endnote w:type="continuationSeparator" w:id="0">
    <w:p w:rsidR="008D1ACE" w:rsidRDefault="008D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ACE" w:rsidRDefault="008D1ACE" w:rsidP="0053490C">
    <w:pPr>
      <w:pStyle w:val="Pidipagina"/>
      <w:pBdr>
        <w:bottom w:val="single" w:sz="6" w:space="1" w:color="auto"/>
      </w:pBdr>
      <w:spacing w:after="0" w:line="240" w:lineRule="auto"/>
      <w:rPr>
        <w:rFonts w:ascii="Book Antiqua" w:hAnsi="Book Antiqua"/>
        <w:sz w:val="18"/>
        <w:szCs w:val="18"/>
      </w:rPr>
    </w:pPr>
  </w:p>
  <w:p w:rsidR="008D1ACE" w:rsidRPr="00E460DB" w:rsidRDefault="008D1ACE" w:rsidP="0053490C">
    <w:pPr>
      <w:pStyle w:val="Pidipagina"/>
      <w:spacing w:after="0" w:line="240" w:lineRule="auto"/>
      <w:rPr>
        <w:rFonts w:ascii="Book Antiqua" w:hAnsi="Book Antiqua"/>
        <w:sz w:val="14"/>
        <w:szCs w:val="14"/>
      </w:rPr>
    </w:pPr>
    <w:r w:rsidRPr="00E460DB">
      <w:rPr>
        <w:rFonts w:ascii="Book Antiqua" w:hAnsi="Book Antiqua"/>
        <w:sz w:val="14"/>
        <w:szCs w:val="14"/>
      </w:rPr>
      <w:t xml:space="preserve">COMUNE DI BRESSANVIDO                                                                                                                                      </w:t>
    </w:r>
    <w:r>
      <w:rPr>
        <w:rFonts w:ascii="Book Antiqua" w:hAnsi="Book Antiqua"/>
        <w:sz w:val="14"/>
        <w:szCs w:val="14"/>
      </w:rPr>
      <w:t xml:space="preserve">                                                               </w:t>
    </w:r>
    <w:r w:rsidRPr="00E460DB">
      <w:rPr>
        <w:rFonts w:ascii="Book Antiqua" w:hAnsi="Book Antiqua"/>
        <w:sz w:val="14"/>
        <w:szCs w:val="14"/>
      </w:rPr>
      <w:t xml:space="preserve">  tel. 0444 660223</w:t>
    </w:r>
  </w:p>
  <w:p w:rsidR="008D1ACE" w:rsidRPr="00E460DB" w:rsidRDefault="008D1ACE" w:rsidP="0053490C">
    <w:pPr>
      <w:pStyle w:val="Pidipagina"/>
      <w:spacing w:after="0" w:line="240" w:lineRule="auto"/>
      <w:rPr>
        <w:rFonts w:ascii="Book Antiqua" w:hAnsi="Book Antiqua"/>
        <w:sz w:val="14"/>
        <w:szCs w:val="14"/>
      </w:rPr>
    </w:pPr>
    <w:r w:rsidRPr="00E460DB">
      <w:rPr>
        <w:rFonts w:ascii="Book Antiqua" w:hAnsi="Book Antiqua"/>
        <w:sz w:val="14"/>
        <w:szCs w:val="14"/>
      </w:rPr>
      <w:t xml:space="preserve">Via Roma </w:t>
    </w:r>
    <w:r>
      <w:rPr>
        <w:rFonts w:ascii="Book Antiqua" w:hAnsi="Book Antiqua"/>
        <w:sz w:val="14"/>
        <w:szCs w:val="14"/>
      </w:rPr>
      <w:t>42</w:t>
    </w:r>
    <w:r w:rsidRPr="00E460DB">
      <w:rPr>
        <w:rFonts w:ascii="Book Antiqua" w:hAnsi="Book Antiqua"/>
        <w:sz w:val="14"/>
        <w:szCs w:val="14"/>
      </w:rPr>
      <w:t xml:space="preserve"> – 36050 Bressanvido (Vi)                                                                                                                           </w:t>
    </w:r>
    <w:r>
      <w:rPr>
        <w:rFonts w:ascii="Book Antiqua" w:hAnsi="Book Antiqua"/>
        <w:sz w:val="14"/>
        <w:szCs w:val="14"/>
      </w:rPr>
      <w:t xml:space="preserve">                                                              </w:t>
    </w:r>
    <w:r w:rsidRPr="00E460DB">
      <w:rPr>
        <w:rFonts w:ascii="Book Antiqua" w:hAnsi="Book Antiqua"/>
        <w:sz w:val="14"/>
        <w:szCs w:val="14"/>
      </w:rPr>
      <w:t>fax 0444 660785</w:t>
    </w:r>
  </w:p>
  <w:p w:rsidR="008D1ACE" w:rsidRPr="00E460DB" w:rsidRDefault="008D1ACE" w:rsidP="0053490C">
    <w:pPr>
      <w:pStyle w:val="Pidipagina"/>
      <w:spacing w:after="0" w:line="240" w:lineRule="auto"/>
      <w:rPr>
        <w:rFonts w:ascii="Book Antiqua" w:hAnsi="Book Antiqua" w:cs="Arial"/>
        <w:sz w:val="14"/>
        <w:szCs w:val="14"/>
      </w:rPr>
    </w:pPr>
    <w:r w:rsidRPr="00E460DB">
      <w:rPr>
        <w:rFonts w:ascii="Book Antiqua" w:hAnsi="Book Antiqua"/>
        <w:sz w:val="14"/>
        <w:szCs w:val="14"/>
      </w:rPr>
      <w:t xml:space="preserve">Cod. </w:t>
    </w:r>
    <w:proofErr w:type="spellStart"/>
    <w:r w:rsidRPr="00E460DB">
      <w:rPr>
        <w:rFonts w:ascii="Book Antiqua" w:hAnsi="Book Antiqua"/>
        <w:sz w:val="14"/>
        <w:szCs w:val="14"/>
      </w:rPr>
      <w:t>fisc</w:t>
    </w:r>
    <w:proofErr w:type="spellEnd"/>
    <w:r w:rsidRPr="00E460DB">
      <w:rPr>
        <w:rFonts w:ascii="Book Antiqua" w:hAnsi="Book Antiqua"/>
        <w:sz w:val="14"/>
        <w:szCs w:val="14"/>
      </w:rPr>
      <w:t xml:space="preserve">. E P. I.V.A. 00522830249                                                                                                        </w:t>
    </w:r>
    <w:r>
      <w:rPr>
        <w:rFonts w:ascii="Book Antiqua" w:hAnsi="Book Antiqua"/>
        <w:sz w:val="14"/>
        <w:szCs w:val="14"/>
      </w:rPr>
      <w:t xml:space="preserve">                                                              </w:t>
    </w:r>
    <w:r w:rsidRPr="00E460DB">
      <w:rPr>
        <w:rFonts w:ascii="Book Antiqua" w:hAnsi="Book Antiqua"/>
        <w:sz w:val="14"/>
        <w:szCs w:val="14"/>
      </w:rPr>
      <w:t>info</w:t>
    </w:r>
    <w:r w:rsidRPr="00E460DB">
      <w:rPr>
        <w:rFonts w:ascii="Albertus Medium" w:hAnsi="Albertus Medium"/>
        <w:sz w:val="14"/>
        <w:szCs w:val="14"/>
      </w:rPr>
      <w:t>@</w:t>
    </w:r>
    <w:r w:rsidRPr="00E460DB">
      <w:rPr>
        <w:rFonts w:ascii="Book Antiqua" w:hAnsi="Book Antiqua"/>
        <w:sz w:val="14"/>
        <w:szCs w:val="14"/>
      </w:rPr>
      <w:t>comune.bressanvido.vi.it</w:t>
    </w:r>
  </w:p>
  <w:p w:rsidR="008D1ACE" w:rsidRDefault="00AC4EDE" w:rsidP="0053490C">
    <w:pPr>
      <w:pStyle w:val="Pidipagina"/>
      <w:tabs>
        <w:tab w:val="center" w:pos="4903"/>
        <w:tab w:val="left" w:pos="5520"/>
      </w:tabs>
    </w:pPr>
    <w:r>
      <w:rPr>
        <w:noProof/>
      </w:rPr>
      <w:pict>
        <v:roundrect id="Bkgd: 1" o:spid="_x0000_s2049" style="position:absolute;margin-left:0;margin-top:0;width:572.7pt;height:811.6pt;z-index:-251662336;visibility:visible;mso-position-horizontal:center;mso-position-horizontal-relative:page;mso-position-vertical:center;mso-position-vertical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" stroked="f" strokeweight="1pt">
          <v:fill r:id="rId1" o:title="" recolor="t" rotate="t" type="tile"/>
          <v:imagedata recolortarget="white"/>
          <v:textbox style="mso-next-textbox:#Bkgd: 1" inset="2.53903mm,1.2695mm,2.53903mm,1.2695mm">
            <w:txbxContent>
              <w:p w:rsidR="008D1ACE" w:rsidRDefault="008D1ACE"/>
            </w:txbxContent>
          </v:textbox>
          <w10:wrap anchorx="page" anchory="page"/>
        </v:roundrect>
      </w:pict>
    </w:r>
    <w:r>
      <w:rPr>
        <w:noProof/>
      </w:rPr>
      <w:pict>
        <v:rect id="Bkgd: 2" o:spid="_x0000_s2050" style="position:absolute;margin-left:0;margin-top:0;width:532pt;height:756.2pt;z-index:-251661312;visibility:visible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" stroked="f" strokeweight="2pt">
          <v:fill opacity="54484f"/>
          <v:textbox style="mso-next-textbox:#Bkgd: 2" inset="2.53903mm,1.2695mm,2.53903mm,1.2695mm">
            <w:txbxContent>
              <w:p w:rsidR="008D1ACE" w:rsidRDefault="008D1ACE"/>
            </w:txbxContent>
          </v:textbox>
          <w10:wrap anchorx="margin" anchory="margin"/>
        </v:rect>
      </w:pict>
    </w:r>
    <w:r>
      <w:rPr>
        <w:noProof/>
      </w:rPr>
      <w:pict>
        <v:rect id="Bkgd: 3" o:spid="_x0000_s2051" style="position:absolute;margin-left:0;margin-top:0;width:511.4pt;height:727.15pt;z-index:-251660288;visibility:visible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" stroked="f" strokeweight=".5pt">
          <v:stroke linestyle="thinThin"/>
          <v:textbox style="mso-next-textbox:#Bkgd: 3" inset="2.53903mm,1.2695mm,2.53903mm,1.2695mm">
            <w:txbxContent>
              <w:p w:rsidR="008D1ACE" w:rsidRDefault="008D1ACE"/>
            </w:txbxContent>
          </v:textbox>
          <w10:wrap anchorx="margin" anchory="margin"/>
        </v:rect>
      </w:pict>
    </w:r>
    <w:r>
      <w:rPr>
        <w:noProof/>
      </w:rPr>
      <w:pict>
        <v:rect id="Date" o:spid="_x0000_s2052" style="position:absolute;margin-left:0;margin-top:784.55pt;width:505.55pt;height:19.4pt;z-index:251657216;visibility:visible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" filled="f" stroked="f" strokeweight="2pt">
          <v:textbox style="mso-next-textbox:#Date" inset="0,0,0,0">
            <w:txbxContent>
              <w:p w:rsidR="008D1ACE" w:rsidRPr="0004183C" w:rsidRDefault="008D1ACE">
                <w:pPr>
                  <w:spacing w:after="0" w:line="240" w:lineRule="auto"/>
                  <w:jc w:val="center"/>
                  <w:rPr>
                    <w:color w:val="FFFFFF"/>
                    <w:sz w:val="18"/>
                    <w:szCs w:val="18"/>
                  </w:rPr>
                </w:pPr>
                <w:r w:rsidRPr="0004183C">
                  <w:rPr>
                    <w:color w:val="FFFFFF"/>
                    <w:sz w:val="18"/>
                    <w:szCs w:val="18"/>
                  </w:rPr>
                  <w:t xml:space="preserve">[Selezionare la data]  Pag. </w:t>
                </w:r>
                <w:r w:rsidR="004A0C9A" w:rsidRPr="0004183C">
                  <w:rPr>
                    <w:color w:val="FFFFFF"/>
                    <w:sz w:val="18"/>
                    <w:szCs w:val="18"/>
                  </w:rPr>
                  <w:fldChar w:fldCharType="begin"/>
                </w:r>
                <w:r w:rsidRPr="0004183C">
                  <w:rPr>
                    <w:color w:val="FFFFFF"/>
                    <w:sz w:val="18"/>
                    <w:szCs w:val="18"/>
                  </w:rPr>
                  <w:instrText>PAGE   \* MERGEFORMAT</w:instrText>
                </w:r>
                <w:r w:rsidR="004A0C9A" w:rsidRPr="0004183C">
                  <w:rPr>
                    <w:color w:val="FFFFFF"/>
                    <w:sz w:val="18"/>
                    <w:szCs w:val="18"/>
                  </w:rPr>
                  <w:fldChar w:fldCharType="separate"/>
                </w:r>
                <w:r w:rsidR="00424DD7">
                  <w:rPr>
                    <w:noProof/>
                    <w:color w:val="FFFFFF"/>
                    <w:sz w:val="18"/>
                    <w:szCs w:val="18"/>
                  </w:rPr>
                  <w:t>2</w:t>
                </w:r>
                <w:r w:rsidR="004A0C9A" w:rsidRPr="0004183C">
                  <w:rPr>
                    <w:color w:val="FFFFFF"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ACE" w:rsidRDefault="008D1ACE" w:rsidP="00FB2BA1">
    <w:pPr>
      <w:pStyle w:val="Pidipagina"/>
      <w:pBdr>
        <w:bottom w:val="single" w:sz="6" w:space="1" w:color="auto"/>
      </w:pBdr>
      <w:spacing w:after="0" w:line="240" w:lineRule="auto"/>
      <w:rPr>
        <w:rFonts w:ascii="Book Antiqua" w:hAnsi="Book Antiqua"/>
        <w:sz w:val="18"/>
        <w:szCs w:val="18"/>
      </w:rPr>
    </w:pPr>
  </w:p>
  <w:p w:rsidR="008D1ACE" w:rsidRPr="00E460DB" w:rsidRDefault="008D1ACE" w:rsidP="00FB2BA1">
    <w:pPr>
      <w:pStyle w:val="Pidipagina"/>
      <w:spacing w:after="0" w:line="240" w:lineRule="auto"/>
      <w:rPr>
        <w:rFonts w:ascii="Book Antiqua" w:hAnsi="Book Antiqua"/>
        <w:sz w:val="14"/>
        <w:szCs w:val="14"/>
      </w:rPr>
    </w:pPr>
    <w:r w:rsidRPr="00E460DB">
      <w:rPr>
        <w:rFonts w:ascii="Book Antiqua" w:hAnsi="Book Antiqua"/>
        <w:sz w:val="14"/>
        <w:szCs w:val="14"/>
      </w:rPr>
      <w:t xml:space="preserve">COMUNE DI BRESSANVIDO                                                                                                                                      </w:t>
    </w:r>
    <w:r>
      <w:rPr>
        <w:rFonts w:ascii="Book Antiqua" w:hAnsi="Book Antiqua"/>
        <w:sz w:val="14"/>
        <w:szCs w:val="14"/>
      </w:rPr>
      <w:t xml:space="preserve">                                                               </w:t>
    </w:r>
    <w:r w:rsidRPr="00E460DB">
      <w:rPr>
        <w:rFonts w:ascii="Book Antiqua" w:hAnsi="Book Antiqua"/>
        <w:sz w:val="14"/>
        <w:szCs w:val="14"/>
      </w:rPr>
      <w:t xml:space="preserve"> tel. 0444 660223</w:t>
    </w:r>
  </w:p>
  <w:p w:rsidR="008D1ACE" w:rsidRPr="00E460DB" w:rsidRDefault="008D1ACE" w:rsidP="00FB2BA1">
    <w:pPr>
      <w:pStyle w:val="Pidipagina"/>
      <w:spacing w:after="0" w:line="240" w:lineRule="auto"/>
      <w:rPr>
        <w:rFonts w:ascii="Book Antiqua" w:hAnsi="Book Antiqua"/>
        <w:sz w:val="14"/>
        <w:szCs w:val="14"/>
      </w:rPr>
    </w:pPr>
    <w:r w:rsidRPr="00E460DB">
      <w:rPr>
        <w:rFonts w:ascii="Book Antiqua" w:hAnsi="Book Antiqua"/>
        <w:sz w:val="14"/>
        <w:szCs w:val="14"/>
      </w:rPr>
      <w:t xml:space="preserve">Via Roma 1 – 36050 Bressanvido (Vi)                                                                                                                             </w:t>
    </w:r>
    <w:r>
      <w:rPr>
        <w:rFonts w:ascii="Book Antiqua" w:hAnsi="Book Antiqua"/>
        <w:sz w:val="14"/>
        <w:szCs w:val="14"/>
      </w:rPr>
      <w:t xml:space="preserve">                                                              </w:t>
    </w:r>
    <w:r w:rsidRPr="00E460DB">
      <w:rPr>
        <w:rFonts w:ascii="Book Antiqua" w:hAnsi="Book Antiqua"/>
        <w:sz w:val="14"/>
        <w:szCs w:val="14"/>
      </w:rPr>
      <w:t>fax 0444 660785</w:t>
    </w:r>
  </w:p>
  <w:p w:rsidR="008D1ACE" w:rsidRPr="00E460DB" w:rsidRDefault="008D1ACE" w:rsidP="00FB2BA1">
    <w:pPr>
      <w:pStyle w:val="Pidipagina"/>
      <w:spacing w:after="0" w:line="240" w:lineRule="auto"/>
      <w:rPr>
        <w:rFonts w:ascii="Book Antiqua" w:hAnsi="Book Antiqua" w:cs="Arial"/>
        <w:sz w:val="14"/>
        <w:szCs w:val="14"/>
      </w:rPr>
    </w:pPr>
    <w:r w:rsidRPr="00E460DB">
      <w:rPr>
        <w:rFonts w:ascii="Book Antiqua" w:hAnsi="Book Antiqua"/>
        <w:sz w:val="14"/>
        <w:szCs w:val="14"/>
      </w:rPr>
      <w:t xml:space="preserve">Cod. </w:t>
    </w:r>
    <w:proofErr w:type="spellStart"/>
    <w:r w:rsidRPr="00E460DB">
      <w:rPr>
        <w:rFonts w:ascii="Book Antiqua" w:hAnsi="Book Antiqua"/>
        <w:sz w:val="14"/>
        <w:szCs w:val="14"/>
      </w:rPr>
      <w:t>fisc</w:t>
    </w:r>
    <w:proofErr w:type="spellEnd"/>
    <w:r w:rsidRPr="00E460DB">
      <w:rPr>
        <w:rFonts w:ascii="Book Antiqua" w:hAnsi="Book Antiqua"/>
        <w:sz w:val="14"/>
        <w:szCs w:val="14"/>
      </w:rPr>
      <w:t xml:space="preserve">. E P. I.V.A. 00522830249                                                                                                        </w:t>
    </w:r>
    <w:r>
      <w:rPr>
        <w:rFonts w:ascii="Book Antiqua" w:hAnsi="Book Antiqua"/>
        <w:sz w:val="14"/>
        <w:szCs w:val="14"/>
      </w:rPr>
      <w:t xml:space="preserve">                                                comune.bressanvido.vi.it@pecveneto.it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CE" w:rsidRDefault="008D1ACE">
      <w:pPr>
        <w:spacing w:after="0" w:line="240" w:lineRule="auto"/>
      </w:pPr>
      <w:r>
        <w:separator/>
      </w:r>
    </w:p>
  </w:footnote>
  <w:footnote w:type="continuationSeparator" w:id="0">
    <w:p w:rsidR="008D1ACE" w:rsidRDefault="008D1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ACE" w:rsidRDefault="00AC4EDE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58.3pt;margin-top:.2pt;width:175.8pt;height:39.75pt;z-index:251660288" stroked="f">
          <v:textbox style="mso-next-textbox:#_x0000_s2053">
            <w:txbxContent>
              <w:p w:rsidR="008D1ACE" w:rsidRDefault="008D1ACE" w:rsidP="00DB5101">
                <w:pPr>
                  <w:jc w:val="center"/>
                  <w:rPr>
                    <w:rFonts w:ascii="Book Antiqua" w:hAnsi="Book Antiqua"/>
                  </w:rPr>
                </w:pPr>
                <w:r w:rsidRPr="00170912">
                  <w:rPr>
                    <w:rFonts w:ascii="Book Antiqua" w:hAnsi="Book Antiqua"/>
                    <w:sz w:val="16"/>
                    <w:szCs w:val="16"/>
                  </w:rPr>
                  <w:t xml:space="preserve">AREA </w:t>
                </w:r>
                <w:r w:rsidR="00884283">
                  <w:rPr>
                    <w:rFonts w:ascii="Book Antiqua" w:hAnsi="Book Antiqua"/>
                    <w:sz w:val="16"/>
                    <w:szCs w:val="16"/>
                  </w:rPr>
                  <w:t>AMMINISTRATIVA</w:t>
                </w:r>
              </w:p>
              <w:p w:rsidR="008D1ACE" w:rsidRPr="003F42EC" w:rsidRDefault="008D1ACE" w:rsidP="00DB5101">
                <w:pPr>
                  <w:jc w:val="center"/>
                  <w:rPr>
                    <w:rFonts w:ascii="Book Antiqua" w:hAnsi="Book Antiqua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54" type="#_x0000_t75" alt="logo Comune Bressanvido.jpg" style="position:absolute;margin-left:442.2pt;margin-top:-19.95pt;width:38.7pt;height:51.05pt;z-index:-251655168;visibility:visible" wrapcoords="-415 0 -415 21282 21600 21282 21600 0 -415 0">
          <v:imagedata r:id="rId1" o:title=""/>
          <w10:wrap type="tight"/>
        </v:shape>
      </w:pict>
    </w:r>
    <w:r>
      <w:rPr>
        <w:noProof/>
      </w:rPr>
      <w:pict>
        <v:shape id="_x0000_s2055" type="#_x0000_t202" style="position:absolute;margin-left:.7pt;margin-top:-19.85pt;width:262.55pt;height:28.85pt;z-index:251658240" stroked="f">
          <v:textbox style="mso-next-textbox:#_x0000_s2055">
            <w:txbxContent>
              <w:p w:rsidR="008D1ACE" w:rsidRPr="0004183C" w:rsidRDefault="008D1ACE">
                <w:pPr>
                  <w:rPr>
                    <w:rFonts w:ascii="Book Antiqua" w:hAnsi="Book Antiqua"/>
                    <w:sz w:val="36"/>
                    <w:szCs w:val="36"/>
                  </w:rPr>
                </w:pPr>
                <w:r w:rsidRPr="0004183C">
                  <w:rPr>
                    <w:rFonts w:ascii="Book Antiqua" w:hAnsi="Book Antiqua"/>
                    <w:sz w:val="36"/>
                    <w:szCs w:val="36"/>
                  </w:rPr>
                  <w:t>COMUNE DI BRESSANVIDO</w:t>
                </w:r>
              </w:p>
            </w:txbxContent>
          </v:textbox>
        </v:shape>
      </w:pict>
    </w:r>
    <w:r>
      <w:rPr>
        <w:noProof/>
      </w:rPr>
      <w:pict>
        <v:rect id="_x0000_s2056" style="position:absolute;margin-left:7.35pt;margin-top:9pt;width:426.75pt;height:3.55pt;z-index:251659264" fillcolor="#f90" stroked="f"/>
      </w:pict>
    </w:r>
  </w:p>
  <w:p w:rsidR="008D1ACE" w:rsidRDefault="008D1AC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0C0C54A"/>
    <w:lvl w:ilvl="0">
      <w:start w:val="1"/>
      <w:numFmt w:val="bullet"/>
      <w:pStyle w:val="Puntoelenco5"/>
      <w:lvlText w:val="○"/>
      <w:lvlJc w:val="left"/>
      <w:pPr>
        <w:ind w:left="1800" w:hanging="360"/>
      </w:pPr>
      <w:rPr>
        <w:rFonts w:ascii="Monotype Corsiva" w:hAnsi="Monotype Corsiva" w:hint="default"/>
        <w:color w:val="B5AE5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Puntoelenco4"/>
      <w:lvlText w:val=""/>
      <w:lvlJc w:val="left"/>
      <w:pPr>
        <w:ind w:left="1440" w:hanging="360"/>
      </w:pPr>
      <w:rPr>
        <w:rFonts w:ascii="Symbol" w:hAnsi="Symbol" w:hint="default"/>
        <w:color w:val="B5AE53"/>
      </w:rPr>
    </w:lvl>
  </w:abstractNum>
  <w:abstractNum w:abstractNumId="2">
    <w:nsid w:val="FFFFFF82"/>
    <w:multiLevelType w:val="singleLevel"/>
    <w:tmpl w:val="4AAC3C4A"/>
    <w:lvl w:ilvl="0">
      <w:start w:val="1"/>
      <w:numFmt w:val="bullet"/>
      <w:pStyle w:val="Puntoelenco3"/>
      <w:lvlText w:val=""/>
      <w:lvlJc w:val="left"/>
      <w:pPr>
        <w:ind w:left="1080" w:hanging="360"/>
      </w:pPr>
      <w:rPr>
        <w:rFonts w:ascii="Symbol" w:hAnsi="Symbol" w:hint="default"/>
        <w:color w:val="93A2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Puntoelenco2"/>
      <w:lvlText w:val=""/>
      <w:lvlJc w:val="left"/>
      <w:pPr>
        <w:ind w:left="720" w:hanging="360"/>
      </w:pPr>
      <w:rPr>
        <w:rFonts w:ascii="Symbol" w:hAnsi="Symbol" w:hint="default"/>
        <w:color w:val="93A299"/>
      </w:rPr>
    </w:lvl>
  </w:abstractNum>
  <w:abstractNum w:abstractNumId="4">
    <w:nsid w:val="FFFFFF89"/>
    <w:multiLevelType w:val="singleLevel"/>
    <w:tmpl w:val="3932A106"/>
    <w:lvl w:ilvl="0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  <w:color w:val="93A299"/>
      </w:r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4265"/>
        </w:tabs>
        <w:ind w:left="426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625"/>
        </w:tabs>
        <w:ind w:left="462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5345"/>
        </w:tabs>
        <w:ind w:left="534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65"/>
        </w:tabs>
        <w:ind w:left="606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25"/>
        </w:tabs>
        <w:ind w:left="642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785"/>
        </w:tabs>
        <w:ind w:left="6785" w:hanging="360"/>
      </w:pPr>
      <w:rPr>
        <w:rFonts w:cs="Times New Roman"/>
      </w:rPr>
    </w:lvl>
  </w:abstractNum>
  <w:abstractNum w:abstractNumId="7">
    <w:nsid w:val="41F215D4"/>
    <w:multiLevelType w:val="hybridMultilevel"/>
    <w:tmpl w:val="50E02FD0"/>
    <w:lvl w:ilvl="0" w:tplc="0410000F">
      <w:start w:val="1"/>
      <w:numFmt w:val="decimal"/>
      <w:lvlText w:val="%1."/>
      <w:lvlJc w:val="left"/>
      <w:pPr>
        <w:ind w:left="775" w:hanging="360"/>
      </w:pPr>
    </w:lvl>
    <w:lvl w:ilvl="1" w:tplc="04100019" w:tentative="1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5"/>
  </w:num>
  <w:num w:numId="42">
    <w:abstractNumId w:val="6"/>
  </w:num>
  <w:num w:numId="4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9"/>
  <w:hyphenationZone w:val="28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5EEC"/>
    <w:rsid w:val="00031FF3"/>
    <w:rsid w:val="000322E9"/>
    <w:rsid w:val="00037B31"/>
    <w:rsid w:val="00041660"/>
    <w:rsid w:val="0004183C"/>
    <w:rsid w:val="000505C4"/>
    <w:rsid w:val="00061E65"/>
    <w:rsid w:val="00062FE0"/>
    <w:rsid w:val="00074396"/>
    <w:rsid w:val="000866E0"/>
    <w:rsid w:val="000A6161"/>
    <w:rsid w:val="000A6D62"/>
    <w:rsid w:val="000D21C2"/>
    <w:rsid w:val="000D2D5E"/>
    <w:rsid w:val="000F5555"/>
    <w:rsid w:val="00116D5E"/>
    <w:rsid w:val="001203A1"/>
    <w:rsid w:val="00154B56"/>
    <w:rsid w:val="00162A52"/>
    <w:rsid w:val="00170912"/>
    <w:rsid w:val="00187DE2"/>
    <w:rsid w:val="0019441F"/>
    <w:rsid w:val="001A3DD8"/>
    <w:rsid w:val="001D0265"/>
    <w:rsid w:val="001D1135"/>
    <w:rsid w:val="001E3FDF"/>
    <w:rsid w:val="00207713"/>
    <w:rsid w:val="00211543"/>
    <w:rsid w:val="00256A34"/>
    <w:rsid w:val="00256BB7"/>
    <w:rsid w:val="002A3062"/>
    <w:rsid w:val="002A6994"/>
    <w:rsid w:val="002C28A5"/>
    <w:rsid w:val="002C3BA4"/>
    <w:rsid w:val="002C4004"/>
    <w:rsid w:val="002F0E49"/>
    <w:rsid w:val="0032386B"/>
    <w:rsid w:val="00350C33"/>
    <w:rsid w:val="00387FC4"/>
    <w:rsid w:val="003B31C1"/>
    <w:rsid w:val="003B6B0F"/>
    <w:rsid w:val="003C74CD"/>
    <w:rsid w:val="003C7FC3"/>
    <w:rsid w:val="003F3CDD"/>
    <w:rsid w:val="003F42EC"/>
    <w:rsid w:val="003F4962"/>
    <w:rsid w:val="00424DD7"/>
    <w:rsid w:val="00486FE2"/>
    <w:rsid w:val="00494975"/>
    <w:rsid w:val="004A0C9A"/>
    <w:rsid w:val="004D513E"/>
    <w:rsid w:val="005101DF"/>
    <w:rsid w:val="0053490C"/>
    <w:rsid w:val="005515D8"/>
    <w:rsid w:val="00576010"/>
    <w:rsid w:val="005A43D3"/>
    <w:rsid w:val="005C01A6"/>
    <w:rsid w:val="005F03F2"/>
    <w:rsid w:val="005F62F4"/>
    <w:rsid w:val="005F7E97"/>
    <w:rsid w:val="00605937"/>
    <w:rsid w:val="006146D7"/>
    <w:rsid w:val="00661CEA"/>
    <w:rsid w:val="006650A8"/>
    <w:rsid w:val="006653B5"/>
    <w:rsid w:val="00683432"/>
    <w:rsid w:val="00691FDD"/>
    <w:rsid w:val="00697662"/>
    <w:rsid w:val="006A1BC3"/>
    <w:rsid w:val="006B7FF4"/>
    <w:rsid w:val="006F4E80"/>
    <w:rsid w:val="00701E47"/>
    <w:rsid w:val="007A0952"/>
    <w:rsid w:val="007E1702"/>
    <w:rsid w:val="007E4C9A"/>
    <w:rsid w:val="008431C6"/>
    <w:rsid w:val="00856EC1"/>
    <w:rsid w:val="008623D5"/>
    <w:rsid w:val="00875D25"/>
    <w:rsid w:val="008772CA"/>
    <w:rsid w:val="00884283"/>
    <w:rsid w:val="008A2704"/>
    <w:rsid w:val="008C2FB5"/>
    <w:rsid w:val="008C5EEC"/>
    <w:rsid w:val="008C7750"/>
    <w:rsid w:val="008D1ACE"/>
    <w:rsid w:val="008E0AF4"/>
    <w:rsid w:val="008F5997"/>
    <w:rsid w:val="00923961"/>
    <w:rsid w:val="00935377"/>
    <w:rsid w:val="009612B5"/>
    <w:rsid w:val="0096240A"/>
    <w:rsid w:val="009B4124"/>
    <w:rsid w:val="009C5D88"/>
    <w:rsid w:val="009E0DBB"/>
    <w:rsid w:val="009E1389"/>
    <w:rsid w:val="009E2F61"/>
    <w:rsid w:val="00A008D1"/>
    <w:rsid w:val="00A475A1"/>
    <w:rsid w:val="00A64BE4"/>
    <w:rsid w:val="00A65F4E"/>
    <w:rsid w:val="00AB27DE"/>
    <w:rsid w:val="00AC4EDE"/>
    <w:rsid w:val="00AF10AA"/>
    <w:rsid w:val="00B32106"/>
    <w:rsid w:val="00B33818"/>
    <w:rsid w:val="00B50ABD"/>
    <w:rsid w:val="00B7647E"/>
    <w:rsid w:val="00B934AD"/>
    <w:rsid w:val="00B94165"/>
    <w:rsid w:val="00BA789E"/>
    <w:rsid w:val="00BB4683"/>
    <w:rsid w:val="00BC0374"/>
    <w:rsid w:val="00BD572A"/>
    <w:rsid w:val="00BF1EA0"/>
    <w:rsid w:val="00C005B4"/>
    <w:rsid w:val="00C14753"/>
    <w:rsid w:val="00C14C53"/>
    <w:rsid w:val="00C327E7"/>
    <w:rsid w:val="00C3729B"/>
    <w:rsid w:val="00C41051"/>
    <w:rsid w:val="00C924CC"/>
    <w:rsid w:val="00CB3198"/>
    <w:rsid w:val="00CB756E"/>
    <w:rsid w:val="00CC73B8"/>
    <w:rsid w:val="00CE5101"/>
    <w:rsid w:val="00CF0A63"/>
    <w:rsid w:val="00D00FAE"/>
    <w:rsid w:val="00D0248D"/>
    <w:rsid w:val="00D12F96"/>
    <w:rsid w:val="00D3482F"/>
    <w:rsid w:val="00D7770E"/>
    <w:rsid w:val="00D92324"/>
    <w:rsid w:val="00DB37D2"/>
    <w:rsid w:val="00DB5101"/>
    <w:rsid w:val="00DE7A0D"/>
    <w:rsid w:val="00DF6E61"/>
    <w:rsid w:val="00DF791E"/>
    <w:rsid w:val="00E13C9F"/>
    <w:rsid w:val="00E308D7"/>
    <w:rsid w:val="00E335FF"/>
    <w:rsid w:val="00E455BB"/>
    <w:rsid w:val="00E460DB"/>
    <w:rsid w:val="00E50428"/>
    <w:rsid w:val="00ED0355"/>
    <w:rsid w:val="00EF4EEA"/>
    <w:rsid w:val="00F05964"/>
    <w:rsid w:val="00F10615"/>
    <w:rsid w:val="00F13F50"/>
    <w:rsid w:val="00F17A34"/>
    <w:rsid w:val="00F31F61"/>
    <w:rsid w:val="00F628FC"/>
    <w:rsid w:val="00FA6FEF"/>
    <w:rsid w:val="00FB2BA1"/>
    <w:rsid w:val="00FC7F44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Times New Roman" w:hAnsi="Century Gothic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e">
    <w:name w:val="Normal"/>
    <w:qFormat/>
    <w:rsid w:val="008C5EEC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9"/>
    <w:qFormat/>
    <w:rsid w:val="008C5EEC"/>
    <w:pPr>
      <w:keepNext/>
      <w:keepLines/>
      <w:spacing w:before="360" w:after="0" w:line="240" w:lineRule="auto"/>
      <w:outlineLvl w:val="0"/>
    </w:pPr>
    <w:rPr>
      <w:rFonts w:ascii="Book Antiqua" w:hAnsi="Book Antiqua"/>
      <w:bCs/>
      <w:i/>
      <w:color w:val="93A299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C5EEC"/>
    <w:pPr>
      <w:keepNext/>
      <w:keepLines/>
      <w:spacing w:before="120" w:after="0" w:line="240" w:lineRule="auto"/>
      <w:outlineLvl w:val="1"/>
    </w:pPr>
    <w:rPr>
      <w:rFonts w:ascii="Book Antiqua" w:hAnsi="Book Antiqua"/>
      <w:bCs/>
      <w:color w:val="564B3C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C5EEC"/>
    <w:pPr>
      <w:keepNext/>
      <w:keepLines/>
      <w:spacing w:before="20" w:after="0" w:line="240" w:lineRule="auto"/>
      <w:outlineLvl w:val="2"/>
    </w:pPr>
    <w:rPr>
      <w:rFonts w:ascii="Book Antiqua" w:hAnsi="Book Antiqua"/>
      <w:bCs/>
      <w:i/>
      <w:color w:val="564B3C"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C5EEC"/>
    <w:pPr>
      <w:keepNext/>
      <w:keepLines/>
      <w:spacing w:before="200" w:after="0" w:line="264" w:lineRule="auto"/>
      <w:outlineLvl w:val="3"/>
    </w:pPr>
    <w:rPr>
      <w:rFonts w:ascii="Book Antiqua" w:hAnsi="Book Antiqua"/>
      <w:bCs/>
      <w:i/>
      <w:iCs/>
      <w:color w:val="564B3C"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8C5EEC"/>
    <w:pPr>
      <w:keepNext/>
      <w:keepLines/>
      <w:spacing w:before="200" w:after="0" w:line="264" w:lineRule="auto"/>
      <w:outlineLvl w:val="4"/>
    </w:pPr>
    <w:rPr>
      <w:rFonts w:ascii="Book Antiqua" w:hAnsi="Book Antiqua"/>
      <w:color w:val="00000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C5EEC"/>
    <w:pPr>
      <w:keepNext/>
      <w:keepLines/>
      <w:spacing w:before="200" w:after="0" w:line="264" w:lineRule="auto"/>
      <w:outlineLvl w:val="5"/>
    </w:pPr>
    <w:rPr>
      <w:rFonts w:ascii="Book Antiqua" w:hAnsi="Book Antiqua"/>
      <w:i/>
      <w:iCs/>
      <w:color w:val="000000"/>
      <w:sz w:val="21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C5EEC"/>
    <w:pPr>
      <w:keepNext/>
      <w:keepLines/>
      <w:spacing w:before="200" w:after="0" w:line="264" w:lineRule="auto"/>
      <w:outlineLvl w:val="6"/>
    </w:pPr>
    <w:rPr>
      <w:rFonts w:ascii="Book Antiqua" w:hAnsi="Book Antiqua"/>
      <w:i/>
      <w:iCs/>
      <w:color w:val="000000"/>
      <w:sz w:val="21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C5EEC"/>
    <w:pPr>
      <w:keepNext/>
      <w:keepLines/>
      <w:spacing w:before="200" w:after="0" w:line="264" w:lineRule="auto"/>
      <w:outlineLvl w:val="7"/>
    </w:pPr>
    <w:rPr>
      <w:rFonts w:ascii="Book Antiqua" w:hAnsi="Book Antiqua"/>
      <w:color w:val="00000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8C5EEC"/>
    <w:pPr>
      <w:keepNext/>
      <w:keepLines/>
      <w:spacing w:before="200" w:after="0" w:line="264" w:lineRule="auto"/>
      <w:outlineLvl w:val="8"/>
    </w:pPr>
    <w:rPr>
      <w:rFonts w:ascii="Book Antiqua" w:hAnsi="Book Antiqua"/>
      <w:i/>
      <w:i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C5EEC"/>
    <w:rPr>
      <w:rFonts w:ascii="Book Antiqua" w:hAnsi="Book Antiqua" w:cs="Times New Roman"/>
      <w:bCs/>
      <w:i/>
      <w:color w:val="auto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C5EEC"/>
    <w:rPr>
      <w:rFonts w:ascii="Book Antiqua" w:hAnsi="Book Antiqua" w:cs="Times New Roman"/>
      <w:bCs/>
      <w:color w:val="auto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C5EEC"/>
    <w:rPr>
      <w:rFonts w:ascii="Book Antiqua" w:hAnsi="Book Antiqua" w:cs="Times New Roman"/>
      <w:bCs/>
      <w:i/>
      <w:color w:val="auto"/>
      <w:sz w:val="24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8C5EEC"/>
    <w:rPr>
      <w:rFonts w:ascii="Book Antiqua" w:hAnsi="Book Antiqua" w:cs="Times New Roman"/>
      <w:bCs/>
      <w:i/>
      <w:iCs/>
      <w:color w:val="auto"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8C5EEC"/>
    <w:rPr>
      <w:rFonts w:ascii="Book Antiqua" w:hAnsi="Book Antiqua" w:cs="Times New Roman"/>
      <w:color w:val="00000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8C5EEC"/>
    <w:rPr>
      <w:rFonts w:ascii="Book Antiqua" w:hAnsi="Book Antiqua" w:cs="Times New Roman"/>
      <w:i/>
      <w:iCs/>
      <w:color w:val="000000"/>
      <w:sz w:val="21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8C5EEC"/>
    <w:rPr>
      <w:rFonts w:ascii="Book Antiqua" w:hAnsi="Book Antiqua" w:cs="Times New Roman"/>
      <w:i/>
      <w:iCs/>
      <w:color w:val="000000"/>
      <w:sz w:val="21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8C5EEC"/>
    <w:rPr>
      <w:rFonts w:ascii="Book Antiqua" w:hAnsi="Book Antiqua" w:cs="Times New Roman"/>
      <w:color w:val="00000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8C5EEC"/>
    <w:rPr>
      <w:rFonts w:ascii="Book Antiqua" w:hAnsi="Book Antiqua" w:cs="Times New Roman"/>
      <w:i/>
      <w:iCs/>
      <w:color w:val="000000"/>
      <w:sz w:val="20"/>
      <w:szCs w:val="20"/>
    </w:rPr>
  </w:style>
  <w:style w:type="character" w:styleId="Enfasigrassetto">
    <w:name w:val="Strong"/>
    <w:basedOn w:val="Carpredefinitoparagrafo"/>
    <w:uiPriority w:val="99"/>
    <w:qFormat/>
    <w:rsid w:val="008C5EEC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8C5EEC"/>
    <w:rPr>
      <w:rFonts w:cs="Times New Roman"/>
      <w:i/>
      <w:iCs/>
    </w:rPr>
  </w:style>
  <w:style w:type="paragraph" w:customStyle="1" w:styleId="5">
    <w:name w:val="5"/>
    <w:link w:val="Carriferimentointenso"/>
    <w:uiPriority w:val="99"/>
    <w:rsid w:val="008C5EEC"/>
    <w:pPr>
      <w:spacing w:after="200" w:line="276" w:lineRule="auto"/>
    </w:pPr>
    <w:rPr>
      <w:b/>
      <w:color w:val="93A299"/>
      <w:u w:val="single"/>
    </w:rPr>
  </w:style>
  <w:style w:type="character" w:customStyle="1" w:styleId="Carriferimentointenso">
    <w:name w:val="Car. riferimento intenso"/>
    <w:basedOn w:val="Carpredefinitoparagrafo"/>
    <w:link w:val="5"/>
    <w:uiPriority w:val="99"/>
    <w:locked/>
    <w:rsid w:val="008C5EEC"/>
    <w:rPr>
      <w:rFonts w:cs="Times New Roman"/>
      <w:b/>
      <w:color w:val="93A299"/>
      <w:sz w:val="22"/>
      <w:szCs w:val="22"/>
      <w:u w:val="single"/>
      <w:lang w:val="it-IT" w:eastAsia="it-IT" w:bidi="ar-SA"/>
    </w:rPr>
  </w:style>
  <w:style w:type="paragraph" w:customStyle="1" w:styleId="4">
    <w:name w:val="4"/>
    <w:link w:val="Carriferimentodelicato"/>
    <w:uiPriority w:val="99"/>
    <w:rsid w:val="008C5EEC"/>
    <w:pPr>
      <w:spacing w:after="200" w:line="276" w:lineRule="auto"/>
    </w:pPr>
    <w:rPr>
      <w:color w:val="000000"/>
      <w:u w:val="single"/>
    </w:rPr>
  </w:style>
  <w:style w:type="character" w:customStyle="1" w:styleId="Carriferimentodelicato">
    <w:name w:val="Car. riferimento delicato"/>
    <w:basedOn w:val="Carpredefinitoparagrafo"/>
    <w:link w:val="4"/>
    <w:uiPriority w:val="99"/>
    <w:locked/>
    <w:rsid w:val="008C5EEC"/>
    <w:rPr>
      <w:rFonts w:cs="Times New Roman"/>
      <w:color w:val="000000"/>
      <w:sz w:val="22"/>
      <w:szCs w:val="22"/>
      <w:u w:val="single"/>
      <w:lang w:val="it-IT" w:eastAsia="it-IT" w:bidi="ar-SA"/>
    </w:rPr>
  </w:style>
  <w:style w:type="paragraph" w:customStyle="1" w:styleId="3">
    <w:name w:val="3"/>
    <w:link w:val="Cartitololibro"/>
    <w:uiPriority w:val="99"/>
    <w:rsid w:val="008C5EEC"/>
    <w:pPr>
      <w:spacing w:after="200" w:line="276" w:lineRule="auto"/>
    </w:pPr>
    <w:rPr>
      <w:rFonts w:ascii="Book Antiqua" w:hAnsi="Book Antiqua"/>
      <w:b/>
      <w:i/>
      <w:color w:val="786C71"/>
    </w:rPr>
  </w:style>
  <w:style w:type="character" w:customStyle="1" w:styleId="Cartitololibro">
    <w:name w:val="Car. titolo libro"/>
    <w:basedOn w:val="Carpredefinitoparagrafo"/>
    <w:link w:val="3"/>
    <w:uiPriority w:val="99"/>
    <w:locked/>
    <w:rsid w:val="008C5EEC"/>
    <w:rPr>
      <w:rFonts w:ascii="Book Antiqua" w:hAnsi="Book Antiqua" w:cs="Times New Roman"/>
      <w:b/>
      <w:i/>
      <w:color w:val="786C71"/>
      <w:sz w:val="22"/>
      <w:szCs w:val="22"/>
      <w:lang w:val="it-IT" w:eastAsia="it-IT" w:bidi="ar-SA"/>
    </w:rPr>
  </w:style>
  <w:style w:type="paragraph" w:customStyle="1" w:styleId="2">
    <w:name w:val="2"/>
    <w:link w:val="Carenfasiintensa"/>
    <w:uiPriority w:val="99"/>
    <w:rsid w:val="008C5EEC"/>
    <w:pPr>
      <w:spacing w:after="200" w:line="276" w:lineRule="auto"/>
    </w:pPr>
    <w:rPr>
      <w:b/>
      <w:i/>
      <w:color w:val="B5AE53"/>
    </w:rPr>
  </w:style>
  <w:style w:type="character" w:customStyle="1" w:styleId="Carenfasiintensa">
    <w:name w:val="Car. enfasi intensa"/>
    <w:basedOn w:val="Carpredefinitoparagrafo"/>
    <w:link w:val="2"/>
    <w:uiPriority w:val="99"/>
    <w:locked/>
    <w:rsid w:val="008C5EEC"/>
    <w:rPr>
      <w:rFonts w:cs="Times New Roman"/>
      <w:b/>
      <w:i/>
      <w:color w:val="B5AE53"/>
      <w:sz w:val="22"/>
      <w:szCs w:val="22"/>
      <w:lang w:val="it-IT" w:eastAsia="it-IT" w:bidi="ar-SA"/>
    </w:rPr>
  </w:style>
  <w:style w:type="paragraph" w:customStyle="1" w:styleId="1">
    <w:name w:val="1"/>
    <w:link w:val="Carenfasidelicata"/>
    <w:uiPriority w:val="99"/>
    <w:rsid w:val="008C5EEC"/>
    <w:pPr>
      <w:spacing w:after="200" w:line="276" w:lineRule="auto"/>
    </w:pPr>
    <w:rPr>
      <w:i/>
      <w:color w:val="000000"/>
    </w:rPr>
  </w:style>
  <w:style w:type="character" w:customStyle="1" w:styleId="Carenfasidelicata">
    <w:name w:val="Car. enfasi delicata"/>
    <w:basedOn w:val="Carpredefinitoparagrafo"/>
    <w:link w:val="1"/>
    <w:uiPriority w:val="99"/>
    <w:locked/>
    <w:rsid w:val="008C5EEC"/>
    <w:rPr>
      <w:rFonts w:cs="Times New Roman"/>
      <w:i/>
      <w:color w:val="000000"/>
      <w:sz w:val="22"/>
      <w:szCs w:val="22"/>
      <w:lang w:val="it-IT" w:eastAsia="it-IT" w:bidi="ar-SA"/>
    </w:rPr>
  </w:style>
  <w:style w:type="paragraph" w:styleId="Citazione">
    <w:name w:val="Quote"/>
    <w:basedOn w:val="Normale"/>
    <w:next w:val="Normale"/>
    <w:link w:val="CitazioneCarattere"/>
    <w:uiPriority w:val="99"/>
    <w:qFormat/>
    <w:rsid w:val="008C5EEC"/>
    <w:pPr>
      <w:spacing w:before="160" w:after="160" w:line="300" w:lineRule="auto"/>
      <w:ind w:left="144" w:right="144"/>
      <w:jc w:val="center"/>
    </w:pPr>
    <w:rPr>
      <w:rFonts w:ascii="Book Antiqua" w:hAnsi="Book Antiqua"/>
      <w:i/>
      <w:iCs/>
      <w:color w:val="93A299"/>
      <w:sz w:val="24"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8C5EEC"/>
    <w:rPr>
      <w:rFonts w:ascii="Book Antiqua" w:hAnsi="Book Antiqua" w:cs="Times New Roman"/>
      <w:i/>
      <w:iCs/>
      <w:color w:val="auto"/>
      <w:sz w:val="24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8C5EEC"/>
    <w:pPr>
      <w:pBdr>
        <w:top w:val="single" w:sz="36" w:space="8" w:color="93A299"/>
        <w:left w:val="single" w:sz="36" w:space="8" w:color="93A299"/>
        <w:bottom w:val="single" w:sz="36" w:space="8" w:color="93A299"/>
        <w:right w:val="single" w:sz="36" w:space="8" w:color="93A299"/>
      </w:pBdr>
      <w:shd w:val="clear" w:color="auto" w:fill="93A299"/>
      <w:spacing w:before="200" w:after="280" w:line="300" w:lineRule="auto"/>
      <w:ind w:left="936" w:right="936"/>
      <w:jc w:val="center"/>
    </w:pPr>
    <w:rPr>
      <w:rFonts w:ascii="Book Antiqua" w:hAnsi="Book Antiqua"/>
      <w:bCs/>
      <w:i/>
      <w:iCs/>
      <w:color w:val="FFFFFF"/>
      <w:sz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locked/>
    <w:rsid w:val="008C5EEC"/>
    <w:rPr>
      <w:rFonts w:ascii="Book Antiqua" w:hAnsi="Book Antiqua" w:cs="Times New Roman"/>
      <w:bCs/>
      <w:i/>
      <w:iCs/>
      <w:color w:val="auto"/>
      <w:sz w:val="24"/>
      <w:shd w:val="clear" w:color="auto" w:fill="93A299"/>
    </w:rPr>
  </w:style>
  <w:style w:type="table" w:styleId="Grigliatabella">
    <w:name w:val="Table Grid"/>
    <w:basedOn w:val="Tabellanormale"/>
    <w:uiPriority w:val="99"/>
    <w:rsid w:val="008C5EE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rsid w:val="008C5EEC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C5EEC"/>
    <w:rPr>
      <w:rFonts w:cs="Times New Roman"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8C5EEC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C5EEC"/>
    <w:rPr>
      <w:rFonts w:cs="Times New Roman"/>
      <w:color w:val="auto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8C5E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C5EEC"/>
    <w:rPr>
      <w:rFonts w:ascii="Tahoma" w:hAnsi="Tahoma" w:cs="Tahoma"/>
      <w:color w:val="auto"/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rsid w:val="008C5EEC"/>
    <w:pPr>
      <w:spacing w:line="240" w:lineRule="auto"/>
    </w:pPr>
    <w:rPr>
      <w:b/>
      <w:bCs/>
      <w:color w:val="564B3C"/>
      <w:sz w:val="18"/>
      <w:szCs w:val="18"/>
    </w:rPr>
  </w:style>
  <w:style w:type="paragraph" w:styleId="Nessunaspaziatura">
    <w:name w:val="No Spacing"/>
    <w:link w:val="NessunaspaziaturaCarattere"/>
    <w:uiPriority w:val="99"/>
    <w:qFormat/>
    <w:rsid w:val="008C5EEC"/>
  </w:style>
  <w:style w:type="paragraph" w:styleId="Testodelblocco">
    <w:name w:val="Block Text"/>
    <w:aliases w:val="Quote1"/>
    <w:basedOn w:val="Normale"/>
    <w:uiPriority w:val="99"/>
    <w:rsid w:val="008C5EEC"/>
    <w:pPr>
      <w:pBdr>
        <w:top w:val="single" w:sz="2" w:space="10" w:color="BEC7C1"/>
        <w:bottom w:val="single" w:sz="24" w:space="10" w:color="BEC7C1"/>
      </w:pBdr>
      <w:spacing w:after="280" w:line="240" w:lineRule="auto"/>
      <w:ind w:left="1440" w:right="1440"/>
      <w:jc w:val="both"/>
    </w:pPr>
    <w:rPr>
      <w:color w:val="FFFFFF"/>
      <w:sz w:val="28"/>
      <w:szCs w:val="28"/>
    </w:rPr>
  </w:style>
  <w:style w:type="paragraph" w:styleId="Puntoelenco">
    <w:name w:val="List Bullet"/>
    <w:basedOn w:val="Normale"/>
    <w:uiPriority w:val="99"/>
    <w:rsid w:val="008C5EEC"/>
    <w:pPr>
      <w:numPr>
        <w:numId w:val="1"/>
      </w:numPr>
      <w:spacing w:after="0"/>
      <w:contextualSpacing/>
    </w:pPr>
  </w:style>
  <w:style w:type="paragraph" w:styleId="Puntoelenco2">
    <w:name w:val="List Bullet 2"/>
    <w:basedOn w:val="Normale"/>
    <w:uiPriority w:val="99"/>
    <w:rsid w:val="008C5EEC"/>
    <w:pPr>
      <w:numPr>
        <w:numId w:val="2"/>
      </w:numPr>
      <w:spacing w:after="0"/>
    </w:pPr>
  </w:style>
  <w:style w:type="paragraph" w:styleId="Puntoelenco3">
    <w:name w:val="List Bullet 3"/>
    <w:basedOn w:val="Normale"/>
    <w:uiPriority w:val="99"/>
    <w:rsid w:val="008C5EEC"/>
    <w:pPr>
      <w:numPr>
        <w:numId w:val="3"/>
      </w:numPr>
      <w:spacing w:after="0"/>
    </w:pPr>
  </w:style>
  <w:style w:type="paragraph" w:styleId="Puntoelenco4">
    <w:name w:val="List Bullet 4"/>
    <w:basedOn w:val="Normale"/>
    <w:uiPriority w:val="99"/>
    <w:rsid w:val="008C5EEC"/>
    <w:pPr>
      <w:numPr>
        <w:numId w:val="4"/>
      </w:numPr>
      <w:spacing w:after="0"/>
    </w:pPr>
  </w:style>
  <w:style w:type="paragraph" w:styleId="Puntoelenco5">
    <w:name w:val="List Bullet 5"/>
    <w:basedOn w:val="Normale"/>
    <w:uiPriority w:val="99"/>
    <w:rsid w:val="008C5EEC"/>
    <w:pPr>
      <w:numPr>
        <w:numId w:val="5"/>
      </w:numPr>
      <w:spacing w:after="0"/>
    </w:pPr>
  </w:style>
  <w:style w:type="paragraph" w:styleId="Sommario1">
    <w:name w:val="toc 1"/>
    <w:basedOn w:val="Normale"/>
    <w:next w:val="Normale"/>
    <w:autoRedefine/>
    <w:uiPriority w:val="99"/>
    <w:semiHidden/>
    <w:rsid w:val="008C5EEC"/>
    <w:pPr>
      <w:tabs>
        <w:tab w:val="right" w:leader="dot" w:pos="8630"/>
      </w:tabs>
      <w:spacing w:after="40" w:line="240" w:lineRule="auto"/>
    </w:pPr>
    <w:rPr>
      <w:smallCaps/>
      <w:color w:val="CF543F"/>
    </w:rPr>
  </w:style>
  <w:style w:type="paragraph" w:styleId="Sommario2">
    <w:name w:val="toc 2"/>
    <w:basedOn w:val="Normale"/>
    <w:next w:val="Normale"/>
    <w:autoRedefine/>
    <w:uiPriority w:val="99"/>
    <w:semiHidden/>
    <w:rsid w:val="008C5EEC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Sommario3">
    <w:name w:val="toc 3"/>
    <w:basedOn w:val="Normale"/>
    <w:next w:val="Normale"/>
    <w:autoRedefine/>
    <w:uiPriority w:val="99"/>
    <w:semiHidden/>
    <w:rsid w:val="008C5EEC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Sommario4">
    <w:name w:val="toc 4"/>
    <w:basedOn w:val="Normale"/>
    <w:next w:val="Normale"/>
    <w:autoRedefine/>
    <w:uiPriority w:val="99"/>
    <w:semiHidden/>
    <w:rsid w:val="008C5EEC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Sommario5">
    <w:name w:val="toc 5"/>
    <w:basedOn w:val="Normale"/>
    <w:next w:val="Normale"/>
    <w:autoRedefine/>
    <w:uiPriority w:val="99"/>
    <w:semiHidden/>
    <w:rsid w:val="008C5EEC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Sommario6">
    <w:name w:val="toc 6"/>
    <w:basedOn w:val="Normale"/>
    <w:next w:val="Normale"/>
    <w:autoRedefine/>
    <w:uiPriority w:val="99"/>
    <w:semiHidden/>
    <w:rsid w:val="008C5EEC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Sommario7">
    <w:name w:val="toc 7"/>
    <w:basedOn w:val="Normale"/>
    <w:next w:val="Normale"/>
    <w:autoRedefine/>
    <w:uiPriority w:val="99"/>
    <w:semiHidden/>
    <w:rsid w:val="008C5EEC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Sommario8">
    <w:name w:val="toc 8"/>
    <w:basedOn w:val="Normale"/>
    <w:next w:val="Normale"/>
    <w:autoRedefine/>
    <w:uiPriority w:val="99"/>
    <w:semiHidden/>
    <w:rsid w:val="008C5EEC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Sommario9">
    <w:name w:val="toc 9"/>
    <w:basedOn w:val="Normale"/>
    <w:next w:val="Normale"/>
    <w:autoRedefine/>
    <w:uiPriority w:val="99"/>
    <w:semiHidden/>
    <w:rsid w:val="008C5EEC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character" w:styleId="Collegamentoipertestuale">
    <w:name w:val="Hyperlink"/>
    <w:basedOn w:val="Carpredefinitoparagrafo"/>
    <w:uiPriority w:val="99"/>
    <w:semiHidden/>
    <w:rsid w:val="008C5EEC"/>
    <w:rPr>
      <w:rFonts w:cs="Times New Roman"/>
      <w:color w:val="auto"/>
      <w:u w:val="single"/>
    </w:rPr>
  </w:style>
  <w:style w:type="character" w:styleId="Titolodellibro">
    <w:name w:val="Book Title"/>
    <w:basedOn w:val="Carpredefinitoparagrafo"/>
    <w:uiPriority w:val="99"/>
    <w:qFormat/>
    <w:rsid w:val="008C5EEC"/>
    <w:rPr>
      <w:rFonts w:cs="Times New Roman"/>
      <w:b/>
      <w:bCs/>
      <w:smallCaps/>
      <w:spacing w:val="10"/>
    </w:rPr>
  </w:style>
  <w:style w:type="character" w:styleId="Enfasiintensa">
    <w:name w:val="Intense Emphasis"/>
    <w:basedOn w:val="Carpredefinitoparagrafo"/>
    <w:uiPriority w:val="99"/>
    <w:qFormat/>
    <w:rsid w:val="008C5EEC"/>
    <w:rPr>
      <w:rFonts w:cs="Times New Roman"/>
      <w:bCs/>
      <w:i/>
      <w:iCs/>
      <w:color w:val="000000"/>
    </w:rPr>
  </w:style>
  <w:style w:type="character" w:styleId="Riferimentointenso">
    <w:name w:val="Intense Reference"/>
    <w:basedOn w:val="Carpredefinitoparagrafo"/>
    <w:uiPriority w:val="99"/>
    <w:qFormat/>
    <w:rsid w:val="008C5EEC"/>
    <w:rPr>
      <w:rFonts w:cs="Times New Roman"/>
      <w:b/>
      <w:bCs/>
      <w:smallCaps/>
      <w:color w:val="auto"/>
      <w:spacing w:val="5"/>
      <w:u w:val="single"/>
    </w:rPr>
  </w:style>
  <w:style w:type="character" w:styleId="Enfasidelicata">
    <w:name w:val="Subtle Emphasis"/>
    <w:basedOn w:val="Carpredefinitoparagrafo"/>
    <w:uiPriority w:val="99"/>
    <w:qFormat/>
    <w:rsid w:val="008C5EEC"/>
    <w:rPr>
      <w:rFonts w:cs="Times New Roman"/>
      <w:i/>
      <w:iCs/>
      <w:color w:val="auto"/>
    </w:rPr>
  </w:style>
  <w:style w:type="character" w:styleId="Riferimentodelicato">
    <w:name w:val="Subtle Reference"/>
    <w:basedOn w:val="Carpredefinitoparagrafo"/>
    <w:uiPriority w:val="99"/>
    <w:qFormat/>
    <w:rsid w:val="008C5EEC"/>
    <w:rPr>
      <w:rFonts w:cs="Times New Roman"/>
      <w:smallCaps/>
      <w:color w:val="auto"/>
      <w:u w:val="single"/>
    </w:rPr>
  </w:style>
  <w:style w:type="paragraph" w:styleId="Formuladichiusura">
    <w:name w:val="Closing"/>
    <w:basedOn w:val="Normale"/>
    <w:link w:val="FormuladichiusuraCarattere"/>
    <w:uiPriority w:val="99"/>
    <w:rsid w:val="008C5EEC"/>
    <w:pPr>
      <w:spacing w:before="480" w:after="960"/>
      <w:contextualSpacing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locked/>
    <w:rsid w:val="008C5EEC"/>
    <w:rPr>
      <w:rFonts w:cs="Times New Roman"/>
      <w:color w:val="auto"/>
      <w:sz w:val="20"/>
      <w:szCs w:val="20"/>
    </w:rPr>
  </w:style>
  <w:style w:type="paragraph" w:customStyle="1" w:styleId="Indirizzodestinatario1">
    <w:name w:val="Indirizzo destinatario1"/>
    <w:basedOn w:val="Nessunaspaziatura"/>
    <w:link w:val="Carindirizzodestinatario"/>
    <w:uiPriority w:val="99"/>
    <w:rsid w:val="008C5EEC"/>
    <w:pPr>
      <w:spacing w:after="360"/>
      <w:contextualSpacing/>
    </w:pPr>
  </w:style>
  <w:style w:type="paragraph" w:styleId="Formuladiapertura">
    <w:name w:val="Salutation"/>
    <w:basedOn w:val="Nessunaspaziatura"/>
    <w:next w:val="Normale"/>
    <w:link w:val="FormuladiaperturaCarattere"/>
    <w:uiPriority w:val="99"/>
    <w:rsid w:val="008C5EEC"/>
    <w:pPr>
      <w:spacing w:before="480" w:after="320"/>
      <w:contextualSpacing/>
    </w:pPr>
    <w:rPr>
      <w:b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locked/>
    <w:rsid w:val="008C5EEC"/>
    <w:rPr>
      <w:rFonts w:cs="Times New Roman"/>
      <w:b/>
      <w:color w:val="auto"/>
      <w:sz w:val="20"/>
      <w:szCs w:val="20"/>
    </w:rPr>
  </w:style>
  <w:style w:type="paragraph" w:customStyle="1" w:styleId="Indirizzomittente1">
    <w:name w:val="Indirizzo mittente1"/>
    <w:basedOn w:val="Nessunaspaziatura"/>
    <w:uiPriority w:val="99"/>
    <w:rsid w:val="008C5EEC"/>
    <w:pPr>
      <w:contextualSpacing/>
    </w:pPr>
    <w:rPr>
      <w:color w:val="93A299"/>
      <w:sz w:val="18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8C5EEC"/>
    <w:pPr>
      <w:numPr>
        <w:ilvl w:val="1"/>
      </w:numPr>
    </w:pPr>
    <w:rPr>
      <w:iCs/>
      <w:color w:val="000000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8C5EEC"/>
    <w:rPr>
      <w:rFonts w:eastAsia="Times New Roman" w:cs="Times New Roman"/>
      <w:iCs/>
      <w:color w:val="000000"/>
      <w:spacing w:val="15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99"/>
    <w:qFormat/>
    <w:rsid w:val="008C5EEC"/>
    <w:pPr>
      <w:spacing w:after="300" w:line="240" w:lineRule="auto"/>
      <w:contextualSpacing/>
    </w:pPr>
    <w:rPr>
      <w:rFonts w:ascii="Book Antiqua" w:hAnsi="Book Antiqua"/>
      <w:color w:val="000000"/>
      <w:spacing w:val="5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C5EEC"/>
    <w:rPr>
      <w:rFonts w:ascii="Book Antiqua" w:hAnsi="Book Antiqua" w:cs="Times New Roman"/>
      <w:color w:val="000000"/>
      <w:spacing w:val="5"/>
      <w:kern w:val="28"/>
      <w:sz w:val="56"/>
      <w:szCs w:val="56"/>
    </w:rPr>
  </w:style>
  <w:style w:type="paragraph" w:styleId="Data">
    <w:name w:val="Date"/>
    <w:basedOn w:val="Normale"/>
    <w:next w:val="Normale"/>
    <w:link w:val="DataCarattere"/>
    <w:uiPriority w:val="99"/>
    <w:semiHidden/>
    <w:rsid w:val="008C5EEC"/>
  </w:style>
  <w:style w:type="character" w:customStyle="1" w:styleId="DataCarattere">
    <w:name w:val="Data Carattere"/>
    <w:basedOn w:val="Carpredefinitoparagrafo"/>
    <w:link w:val="Data"/>
    <w:uiPriority w:val="99"/>
    <w:semiHidden/>
    <w:locked/>
    <w:rsid w:val="008C5EEC"/>
    <w:rPr>
      <w:rFonts w:cs="Times New Roman"/>
      <w:color w:val="auto"/>
      <w:sz w:val="20"/>
      <w:szCs w:val="20"/>
    </w:rPr>
  </w:style>
  <w:style w:type="character" w:styleId="Testosegnaposto">
    <w:name w:val="Placeholder Text"/>
    <w:basedOn w:val="Carpredefinitoparagrafo"/>
    <w:uiPriority w:val="99"/>
    <w:rsid w:val="008C5EEC"/>
    <w:rPr>
      <w:rFonts w:cs="Times New Roman"/>
      <w:color w:val="808080"/>
    </w:rPr>
  </w:style>
  <w:style w:type="paragraph" w:styleId="Firma">
    <w:name w:val="Signature"/>
    <w:basedOn w:val="Normale"/>
    <w:link w:val="FirmaCarattere"/>
    <w:uiPriority w:val="99"/>
    <w:rsid w:val="008C5EEC"/>
    <w:pPr>
      <w:contextualSpacing/>
    </w:pPr>
  </w:style>
  <w:style w:type="character" w:customStyle="1" w:styleId="FirmaCarattere">
    <w:name w:val="Firma Carattere"/>
    <w:basedOn w:val="Carpredefinitoparagrafo"/>
    <w:link w:val="Firma"/>
    <w:uiPriority w:val="99"/>
    <w:locked/>
    <w:rsid w:val="008C5EEC"/>
    <w:rPr>
      <w:rFonts w:cs="Times New Roman"/>
      <w:color w:val="auto"/>
      <w:sz w:val="20"/>
      <w:szCs w:val="20"/>
    </w:rPr>
  </w:style>
  <w:style w:type="table" w:customStyle="1" w:styleId="Stile6">
    <w:name w:val="Stile 6"/>
    <w:uiPriority w:val="99"/>
    <w:rsid w:val="008C5EEC"/>
    <w:rPr>
      <w:color w:val="000000"/>
      <w:sz w:val="20"/>
      <w:szCs w:val="20"/>
    </w:rPr>
    <w:tblPr>
      <w:tblInd w:w="0" w:type="dxa"/>
      <w:tblBorders>
        <w:top w:val="single" w:sz="4" w:space="0" w:color="93A299"/>
        <w:left w:val="single" w:sz="4" w:space="0" w:color="93A299"/>
        <w:bottom w:val="single" w:sz="4" w:space="0" w:color="93A299"/>
        <w:right w:val="single" w:sz="4" w:space="0" w:color="93A29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CEA"/>
    </w:tcPr>
  </w:style>
  <w:style w:type="paragraph" w:customStyle="1" w:styleId="Testodata">
    <w:name w:val="Testo data"/>
    <w:basedOn w:val="Normale"/>
    <w:uiPriority w:val="99"/>
    <w:rsid w:val="008C5EEC"/>
    <w:pPr>
      <w:spacing w:before="720"/>
      <w:contextualSpacing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8C5EEC"/>
    <w:rPr>
      <w:rFonts w:cs="Times New Roman"/>
      <w:sz w:val="22"/>
      <w:szCs w:val="22"/>
      <w:lang w:val="it-IT" w:eastAsia="it-IT" w:bidi="ar-SA"/>
    </w:rPr>
  </w:style>
  <w:style w:type="paragraph" w:styleId="Paragrafoelenco">
    <w:name w:val="List Paragraph"/>
    <w:basedOn w:val="Normale"/>
    <w:uiPriority w:val="99"/>
    <w:qFormat/>
    <w:rsid w:val="008C5EEC"/>
    <w:pPr>
      <w:spacing w:after="160" w:line="240" w:lineRule="auto"/>
      <w:ind w:left="1008" w:hanging="288"/>
      <w:contextualSpacing/>
    </w:pPr>
    <w:rPr>
      <w:sz w:val="21"/>
    </w:rPr>
  </w:style>
  <w:style w:type="paragraph" w:styleId="Titolosommario">
    <w:name w:val="TOC Heading"/>
    <w:basedOn w:val="Titolo1"/>
    <w:next w:val="Normale"/>
    <w:uiPriority w:val="99"/>
    <w:qFormat/>
    <w:rsid w:val="008C5EEC"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customStyle="1" w:styleId="Carindirizzodestinatario">
    <w:name w:val="Car. indirizzo destinatario"/>
    <w:basedOn w:val="Carpredefinitoparagrafo"/>
    <w:link w:val="Indirizzodestinatario1"/>
    <w:uiPriority w:val="99"/>
    <w:locked/>
    <w:rsid w:val="008C5EEC"/>
    <w:rPr>
      <w:rFonts w:cs="Times New Roman"/>
    </w:rPr>
  </w:style>
  <w:style w:type="paragraph" w:customStyle="1" w:styleId="Intestazionesezione">
    <w:name w:val="Intestazione sezione"/>
    <w:basedOn w:val="Normale"/>
    <w:next w:val="Normale"/>
    <w:uiPriority w:val="99"/>
    <w:rsid w:val="008C5EEC"/>
    <w:pPr>
      <w:spacing w:before="220" w:after="0"/>
    </w:pPr>
    <w:rPr>
      <w:rFonts w:ascii="Book Antiqua" w:hAnsi="Book Antiqua"/>
      <w:b/>
      <w:color w:val="000000"/>
      <w:sz w:val="24"/>
      <w:szCs w:val="24"/>
    </w:rPr>
  </w:style>
  <w:style w:type="paragraph" w:customStyle="1" w:styleId="Nomeecognome">
    <w:name w:val="Nome e cognome"/>
    <w:basedOn w:val="Titolo"/>
    <w:next w:val="Normale"/>
    <w:uiPriority w:val="99"/>
    <w:rsid w:val="008C5EEC"/>
    <w:pPr>
      <w:spacing w:after="0"/>
    </w:pPr>
    <w:rPr>
      <w:b/>
      <w:bCs/>
      <w:caps/>
      <w:color w:val="564B3C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rsid w:val="003F42EC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Carpredefinitoparagrafo"/>
    <w:uiPriority w:val="99"/>
    <w:semiHidden/>
    <w:locked/>
    <w:rsid w:val="00875D25"/>
    <w:rPr>
      <w:rFonts w:cs="Times New Roman"/>
    </w:rPr>
  </w:style>
  <w:style w:type="character" w:customStyle="1" w:styleId="CarattereCarattere2">
    <w:name w:val="Carattere Carattere2"/>
    <w:basedOn w:val="Carpredefinitoparagrafo"/>
    <w:uiPriority w:val="99"/>
    <w:rsid w:val="003F42EC"/>
    <w:rPr>
      <w:rFonts w:cs="Times New Roman"/>
      <w:sz w:val="24"/>
      <w:lang w:val="it-IT" w:eastAsia="it-IT"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42EC"/>
    <w:rPr>
      <w:rFonts w:cs="Times New Roman"/>
      <w:sz w:val="24"/>
      <w:lang w:val="it-IT" w:eastAsia="it-IT" w:bidi="ar-SA"/>
    </w:rPr>
  </w:style>
  <w:style w:type="paragraph" w:customStyle="1" w:styleId="BodyText21">
    <w:name w:val="Body Text 21"/>
    <w:basedOn w:val="Normale"/>
    <w:uiPriority w:val="99"/>
    <w:rsid w:val="003F42EC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CarattereCarattere">
    <w:name w:val="Carattere Carattere"/>
    <w:basedOn w:val="Carpredefinitoparagrafo"/>
    <w:uiPriority w:val="99"/>
    <w:rsid w:val="003F42EC"/>
    <w:rPr>
      <w:rFonts w:cs="Times New Roman"/>
      <w:sz w:val="24"/>
      <w:szCs w:val="24"/>
      <w:lang w:val="it-IT" w:eastAsia="it-IT" w:bidi="ar-SA"/>
    </w:rPr>
  </w:style>
  <w:style w:type="paragraph" w:styleId="Rientrocorpodeltesto3">
    <w:name w:val="Body Text Indent 3"/>
    <w:basedOn w:val="Normale"/>
    <w:link w:val="Rientrocorpodeltesto3Carattere"/>
    <w:uiPriority w:val="99"/>
    <w:locked/>
    <w:rsid w:val="00D00FA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1E3FDF"/>
    <w:rPr>
      <w:rFonts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locked/>
    <w:rsid w:val="00B3210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2C4004"/>
    <w:rPr>
      <w:rFonts w:cs="Times New Roman"/>
    </w:rPr>
  </w:style>
  <w:style w:type="paragraph" w:customStyle="1" w:styleId="Testodelblocco1">
    <w:name w:val="Testo del blocco1"/>
    <w:basedOn w:val="Normale"/>
    <w:uiPriority w:val="99"/>
    <w:rsid w:val="00B32106"/>
    <w:pPr>
      <w:suppressAutoHyphens/>
      <w:spacing w:after="0" w:line="240" w:lineRule="auto"/>
      <w:ind w:left="624" w:right="1247"/>
      <w:jc w:val="both"/>
    </w:pPr>
    <w:rPr>
      <w:rFonts w:ascii="Times New Roman" w:hAnsi="Times New Roman"/>
      <w:i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Cmune DI BRESSANVIDO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sabbate</dc:creator>
  <cp:keywords/>
  <dc:description/>
  <cp:lastModifiedBy>Servizi Sociali</cp:lastModifiedBy>
  <cp:revision>20</cp:revision>
  <cp:lastPrinted>2020-09-01T08:22:00Z</cp:lastPrinted>
  <dcterms:created xsi:type="dcterms:W3CDTF">2016-09-09T12:17:00Z</dcterms:created>
  <dcterms:modified xsi:type="dcterms:W3CDTF">2020-09-01T08:31:00Z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TC018408489991</vt:lpwstr>
  </property>
</Properties>
</file>